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28" w:rsidRPr="007B74EA" w:rsidRDefault="00FA4628" w:rsidP="00FA4628">
      <w:pPr>
        <w:rPr>
          <w:sz w:val="32"/>
          <w:szCs w:val="32"/>
        </w:rPr>
      </w:pPr>
      <w:r w:rsidRPr="007B74EA">
        <w:rPr>
          <w:sz w:val="32"/>
          <w:szCs w:val="32"/>
        </w:rPr>
        <w:t xml:space="preserve">Anmeldung Warteliste </w:t>
      </w:r>
      <w:r w:rsidR="007B74EA" w:rsidRPr="007B74EA">
        <w:rPr>
          <w:sz w:val="32"/>
          <w:szCs w:val="32"/>
        </w:rPr>
        <w:t>Kita</w:t>
      </w:r>
      <w:bookmarkStart w:id="0" w:name="_GoBack"/>
      <w:bookmarkEnd w:id="0"/>
    </w:p>
    <w:p w:rsidR="00FA4628" w:rsidRPr="007B74EA" w:rsidRDefault="00FA4628" w:rsidP="00FA4628"/>
    <w:p w:rsidR="00FA4628" w:rsidRPr="007B74EA" w:rsidRDefault="00FA4628" w:rsidP="00FA4628"/>
    <w:p w:rsidR="00FA4628" w:rsidRPr="007B74EA" w:rsidRDefault="00FA4628" w:rsidP="00FA4628">
      <w:r w:rsidRPr="007B74EA">
        <w:t>Gewünschtes Eintrittsdatum:</w:t>
      </w:r>
      <w:r w:rsidRPr="007B74EA">
        <w:tab/>
        <w:t>.................................................................</w:t>
      </w:r>
    </w:p>
    <w:p w:rsidR="00FA4628" w:rsidRPr="007B74EA" w:rsidRDefault="00FA4628" w:rsidP="00FA4628"/>
    <w:p w:rsidR="00FA4628" w:rsidRPr="007B74EA" w:rsidRDefault="00FA4628" w:rsidP="00FA4628">
      <w:r w:rsidRPr="007B74EA">
        <w:t xml:space="preserve">Fixe Tage pro Woche: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FA4628" w:rsidRPr="007B74EA" w:rsidTr="00FA4628">
        <w:tc>
          <w:tcPr>
            <w:tcW w:w="1812" w:type="dxa"/>
          </w:tcPr>
          <w:p w:rsidR="00FA4628" w:rsidRPr="007B74EA" w:rsidRDefault="00FA4628" w:rsidP="00FA4628">
            <w:r w:rsidRPr="007B74EA">
              <w:t>Montag:</w:t>
            </w:r>
          </w:p>
        </w:tc>
        <w:tc>
          <w:tcPr>
            <w:tcW w:w="1812" w:type="dxa"/>
          </w:tcPr>
          <w:p w:rsidR="00FA4628" w:rsidRPr="007B74EA" w:rsidRDefault="00FA4628" w:rsidP="00FA4628">
            <w:r w:rsidRPr="007B74EA">
              <w:t>Dienstag:</w:t>
            </w:r>
          </w:p>
        </w:tc>
        <w:tc>
          <w:tcPr>
            <w:tcW w:w="1812" w:type="dxa"/>
          </w:tcPr>
          <w:p w:rsidR="00FA4628" w:rsidRPr="007B74EA" w:rsidRDefault="00FA4628" w:rsidP="00FA4628">
            <w:r w:rsidRPr="007B74EA">
              <w:t>Mittwoch:</w:t>
            </w:r>
          </w:p>
        </w:tc>
        <w:tc>
          <w:tcPr>
            <w:tcW w:w="1812" w:type="dxa"/>
          </w:tcPr>
          <w:p w:rsidR="00FA4628" w:rsidRPr="007B74EA" w:rsidRDefault="00FA4628" w:rsidP="00FA4628">
            <w:r w:rsidRPr="007B74EA">
              <w:t>Donnerstag:</w:t>
            </w:r>
          </w:p>
        </w:tc>
        <w:tc>
          <w:tcPr>
            <w:tcW w:w="1813" w:type="dxa"/>
          </w:tcPr>
          <w:p w:rsidR="00FA4628" w:rsidRPr="007B74EA" w:rsidRDefault="00FA4628" w:rsidP="00FA4628">
            <w:r w:rsidRPr="007B74EA">
              <w:t>Freitag:</w:t>
            </w:r>
          </w:p>
        </w:tc>
      </w:tr>
    </w:tbl>
    <w:p w:rsidR="00FA4628" w:rsidRPr="007B74EA" w:rsidRDefault="00FA4628" w:rsidP="00FA4628"/>
    <w:p w:rsidR="00FA4628" w:rsidRPr="007B74EA" w:rsidRDefault="00FA4628" w:rsidP="00FA4628"/>
    <w:p w:rsidR="00FA4628" w:rsidRPr="007B74EA" w:rsidRDefault="00FA4628" w:rsidP="00FA4628">
      <w:pPr>
        <w:rPr>
          <w:b/>
        </w:rPr>
      </w:pPr>
      <w:r w:rsidRPr="007B74EA">
        <w:rPr>
          <w:b/>
        </w:rPr>
        <w:t>Kind:</w:t>
      </w:r>
    </w:p>
    <w:p w:rsidR="00FA4628" w:rsidRPr="007B74EA" w:rsidRDefault="00FA4628" w:rsidP="00FA4628">
      <w:pPr>
        <w:tabs>
          <w:tab w:val="left" w:pos="2552"/>
        </w:tabs>
        <w:spacing w:after="120"/>
      </w:pPr>
      <w:r w:rsidRPr="007B74EA">
        <w:t>Vorname: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tabs>
          <w:tab w:val="left" w:pos="2552"/>
        </w:tabs>
        <w:spacing w:after="120"/>
      </w:pPr>
      <w:r w:rsidRPr="007B74EA">
        <w:t>Name: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tabs>
          <w:tab w:val="left" w:pos="2552"/>
        </w:tabs>
        <w:spacing w:after="120"/>
      </w:pPr>
      <w:r w:rsidRPr="007B74EA">
        <w:t>Geburtsdatum: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/>
    <w:p w:rsidR="00FA4628" w:rsidRPr="007B74EA" w:rsidRDefault="00FA4628" w:rsidP="00FA4628">
      <w:pPr>
        <w:tabs>
          <w:tab w:val="left" w:pos="2552"/>
        </w:tabs>
        <w:rPr>
          <w:b/>
        </w:rPr>
      </w:pPr>
      <w:r w:rsidRPr="007B74EA">
        <w:rPr>
          <w:b/>
        </w:rPr>
        <w:t>Eltern:</w:t>
      </w:r>
    </w:p>
    <w:p w:rsidR="00FA4628" w:rsidRPr="007B74EA" w:rsidRDefault="00FA4628" w:rsidP="00FA4628">
      <w:pPr>
        <w:tabs>
          <w:tab w:val="left" w:pos="2552"/>
        </w:tabs>
        <w:spacing w:after="120"/>
      </w:pPr>
      <w:r w:rsidRPr="007B74EA">
        <w:t>Vorname Mutter: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tabs>
          <w:tab w:val="left" w:pos="2552"/>
        </w:tabs>
        <w:spacing w:after="120"/>
      </w:pPr>
      <w:r w:rsidRPr="007B74EA">
        <w:t>Name Mutter: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tabs>
          <w:tab w:val="left" w:pos="2552"/>
        </w:tabs>
        <w:spacing w:after="120"/>
      </w:pPr>
      <w:r w:rsidRPr="007B74EA">
        <w:t>Vorname Vater: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tabs>
          <w:tab w:val="left" w:pos="2552"/>
        </w:tabs>
        <w:spacing w:after="120"/>
      </w:pPr>
      <w:r w:rsidRPr="007B74EA">
        <w:t>Name Vater: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tabs>
          <w:tab w:val="left" w:pos="2552"/>
        </w:tabs>
        <w:spacing w:after="120"/>
      </w:pPr>
      <w:r w:rsidRPr="007B74EA">
        <w:t>Strasse:</w:t>
      </w:r>
      <w:r w:rsidRPr="007B74EA">
        <w:tab/>
        <w:t>.....................................................................................</w:t>
      </w:r>
    </w:p>
    <w:p w:rsidR="00FA4628" w:rsidRPr="007B74EA" w:rsidRDefault="008B66E7" w:rsidP="00FA4628">
      <w:pPr>
        <w:tabs>
          <w:tab w:val="left" w:pos="2552"/>
        </w:tabs>
        <w:spacing w:after="120"/>
      </w:pPr>
      <w:r w:rsidRPr="007B74EA">
        <w:t>PLZ/</w:t>
      </w:r>
      <w:r w:rsidR="00FA4628" w:rsidRPr="007B74EA">
        <w:t>Ort:</w:t>
      </w:r>
      <w:r w:rsidR="00FA4628"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tabs>
          <w:tab w:val="left" w:pos="2552"/>
        </w:tabs>
        <w:spacing w:after="120"/>
      </w:pPr>
      <w:r w:rsidRPr="007B74EA">
        <w:t>Telefonnummer: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tabs>
          <w:tab w:val="left" w:pos="2552"/>
        </w:tabs>
        <w:spacing w:after="120"/>
      </w:pPr>
      <w:r w:rsidRPr="007B74EA">
        <w:t>Handynummer: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tabs>
          <w:tab w:val="left" w:pos="2552"/>
        </w:tabs>
        <w:spacing w:after="240"/>
      </w:pPr>
      <w:r w:rsidRPr="007B74EA">
        <w:t>E-Mailadresse: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spacing w:after="120"/>
      </w:pPr>
      <w:r w:rsidRPr="007B74EA">
        <w:t>Arbeitgeber Mutter: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spacing w:after="120"/>
      </w:pPr>
      <w:r w:rsidRPr="007B74EA">
        <w:t>Arbeitgeber Vater: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spacing w:after="240"/>
      </w:pPr>
      <w:r w:rsidRPr="007B74EA">
        <w:t>Anzahl Geschwister: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tabs>
          <w:tab w:val="left" w:pos="2552"/>
        </w:tabs>
        <w:spacing w:after="120"/>
      </w:pPr>
      <w:r w:rsidRPr="007B74EA">
        <w:t>Besonderes:</w:t>
      </w:r>
      <w:r w:rsidRPr="007B74EA">
        <w:tab/>
        <w:t>.....................................................................................</w:t>
      </w:r>
    </w:p>
    <w:p w:rsidR="00FA4628" w:rsidRPr="007B74EA" w:rsidRDefault="00FA4628" w:rsidP="00FA4628">
      <w:pPr>
        <w:tabs>
          <w:tab w:val="left" w:pos="2552"/>
        </w:tabs>
        <w:spacing w:after="120"/>
      </w:pPr>
      <w:r w:rsidRPr="007B74EA">
        <w:tab/>
        <w:t>.....................................................................................</w:t>
      </w:r>
    </w:p>
    <w:p w:rsidR="00FA4628" w:rsidRPr="007B74EA" w:rsidRDefault="00FA4628" w:rsidP="00FA4628"/>
    <w:p w:rsidR="00FA4628" w:rsidRPr="007B74EA" w:rsidRDefault="00FA4628" w:rsidP="00FA4628"/>
    <w:p w:rsidR="00FA4628" w:rsidRPr="007B74EA" w:rsidRDefault="00FA4628" w:rsidP="008B66E7">
      <w:pPr>
        <w:tabs>
          <w:tab w:val="left" w:pos="2977"/>
        </w:tabs>
      </w:pPr>
      <w:r w:rsidRPr="007B74EA">
        <w:t>Datum: .......................</w:t>
      </w:r>
      <w:r w:rsidRPr="007B74EA">
        <w:tab/>
        <w:t>Unterschrift: ………………………………………………………………</w:t>
      </w:r>
      <w:r w:rsidR="008B66E7" w:rsidRPr="007B74EA">
        <w:t>……..</w:t>
      </w:r>
      <w:r w:rsidRPr="007B74EA">
        <w:t xml:space="preserve"> </w:t>
      </w:r>
    </w:p>
    <w:p w:rsidR="00155ED1" w:rsidRPr="007B74EA" w:rsidRDefault="00155ED1" w:rsidP="000B3BDF"/>
    <w:p w:rsidR="00FA4628" w:rsidRPr="007B74EA" w:rsidRDefault="00FA4628" w:rsidP="000B3BDF"/>
    <w:p w:rsidR="00FA4628" w:rsidRPr="007B74EA" w:rsidRDefault="00FA4628" w:rsidP="000B3BDF"/>
    <w:p w:rsidR="00FA4628" w:rsidRPr="007B74EA" w:rsidRDefault="00FA4628" w:rsidP="000B3BDF">
      <w:pPr>
        <w:sectPr w:rsidR="00FA4628" w:rsidRPr="007B74EA" w:rsidSect="00FA46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495" w:right="1134" w:bottom="1531" w:left="1701" w:header="1134" w:footer="567" w:gutter="0"/>
          <w:cols w:space="708"/>
          <w:docGrid w:linePitch="360"/>
        </w:sectPr>
      </w:pPr>
    </w:p>
    <w:p w:rsidR="00FA4628" w:rsidRPr="007B74EA" w:rsidRDefault="00FA4628" w:rsidP="000B3BDF">
      <w:r w:rsidRPr="007B74EA">
        <w:t>Kindertagesstätte Haslital</w:t>
      </w:r>
    </w:p>
    <w:p w:rsidR="00FA4628" w:rsidRPr="007B74EA" w:rsidRDefault="00FA4628" w:rsidP="000B3BDF">
      <w:r w:rsidRPr="007B74EA">
        <w:t>Willigen</w:t>
      </w:r>
    </w:p>
    <w:p w:rsidR="00FA4628" w:rsidRPr="007B74EA" w:rsidRDefault="00FA4628" w:rsidP="000B3BDF">
      <w:r w:rsidRPr="007B74EA">
        <w:t>CH-3860 Meiringen</w:t>
      </w:r>
    </w:p>
    <w:p w:rsidR="00FA4628" w:rsidRPr="007B74EA" w:rsidRDefault="00FA4628" w:rsidP="000B3BDF"/>
    <w:p w:rsidR="00FA4628" w:rsidRPr="007B74EA" w:rsidRDefault="00FA4628" w:rsidP="000B3BDF">
      <w:r w:rsidRPr="007B74EA">
        <w:t>Telefon +41 33 972 81 45</w:t>
      </w:r>
    </w:p>
    <w:p w:rsidR="00FA4628" w:rsidRPr="007B74EA" w:rsidRDefault="00FA4628" w:rsidP="000B3BDF">
      <w:r w:rsidRPr="007B74EA">
        <w:t>Telefax +41 33 972 82 20</w:t>
      </w:r>
    </w:p>
    <w:p w:rsidR="00FA4628" w:rsidRPr="007B74EA" w:rsidRDefault="00FA4628" w:rsidP="000B3BDF">
      <w:r w:rsidRPr="007B74EA">
        <w:t>E-Mail: info@kindertagesstaette-haslital.ch</w:t>
      </w:r>
    </w:p>
    <w:sectPr w:rsidR="00FA4628" w:rsidRPr="007B74EA" w:rsidSect="00FA4628">
      <w:type w:val="continuous"/>
      <w:pgSz w:w="11906" w:h="16838" w:code="9"/>
      <w:pgMar w:top="2495" w:right="1134" w:bottom="1531" w:left="1701" w:header="1134" w:footer="567" w:gutter="0"/>
      <w:cols w:num="2"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28" w:rsidRPr="007B74EA" w:rsidRDefault="00FA4628">
      <w:r w:rsidRPr="007B74EA">
        <w:separator/>
      </w:r>
    </w:p>
  </w:endnote>
  <w:endnote w:type="continuationSeparator" w:id="0">
    <w:p w:rsidR="00FA4628" w:rsidRPr="007B74EA" w:rsidRDefault="00FA4628">
      <w:r w:rsidRPr="007B74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28" w:rsidRPr="007B74EA" w:rsidRDefault="00FA46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782" w:rsidRPr="007B74EA" w:rsidRDefault="00626782" w:rsidP="007A2D8D">
    <w:pPr>
      <w:pStyle w:val="Fuzeile"/>
    </w:pPr>
    <w:r w:rsidRPr="007B74EA">
      <w:fldChar w:fldCharType="begin"/>
    </w:r>
    <w:r w:rsidRPr="007B74EA">
      <w:instrText xml:space="preserve"> MACROBUTTON docPropertyDateClick </w:instrText>
    </w:r>
    <w:fldSimple w:instr=" DOCVARIABLE &quot;DatumFusszeile&quot;\*CHARFORMAT ">
      <w:r w:rsidR="00FA4628" w:rsidRPr="007B74EA">
        <w:instrText>10.06.2016</w:instrText>
      </w:r>
    </w:fldSimple>
    <w:r w:rsidRPr="007B74EA">
      <w:fldChar w:fldCharType="end"/>
    </w:r>
    <w:r w:rsidRPr="007B74EA">
      <w:t>/</w:t>
    </w:r>
    <w:fldSimple w:instr=" DOCPROPERTY &quot;Author.Name&quot;\*CHARFORMAT ">
      <w:r w:rsidR="00FA4628" w:rsidRPr="007B74EA">
        <w:t>Ursula Kohler</w:t>
      </w:r>
    </w:fldSimple>
    <w:r w:rsidRPr="007B74EA">
      <w:fldChar w:fldCharType="begin"/>
    </w:r>
    <w:r w:rsidRPr="007B74EA">
      <w:instrText xml:space="preserve"> if "</w:instrText>
    </w:r>
    <w:fldSimple w:instr=" DOCPROPERTY &quot;Organisation.FooterNarrow&quot;\*CHARFORMAT ">
      <w:r w:rsidR="00FA4628" w:rsidRPr="007B74EA">
        <w:instrText>Nein</w:instrText>
      </w:r>
    </w:fldSimple>
    <w:r w:rsidRPr="007B74EA">
      <w:instrText>" = "Ja" "</w:instrText>
    </w:r>
    <w:r w:rsidRPr="007B74EA">
      <w:tab/>
    </w:r>
    <w:r w:rsidRPr="007B74EA">
      <w:tab/>
      <w:instrText>" "</w:instrText>
    </w:r>
    <w:r w:rsidRPr="007B74EA">
      <w:tab/>
    </w:r>
    <w:r w:rsidRPr="007B74EA">
      <w:tab/>
    </w:r>
    <w:r w:rsidRPr="007B74EA">
      <w:tab/>
      <w:instrText>"</w:instrText>
    </w:r>
    <w:r w:rsidRPr="007B74EA">
      <w:fldChar w:fldCharType="separate"/>
    </w:r>
    <w:r w:rsidR="007B74EA" w:rsidRPr="007B74EA">
      <w:rPr>
        <w:noProof/>
      </w:rPr>
      <w:tab/>
    </w:r>
    <w:r w:rsidR="007B74EA" w:rsidRPr="007B74EA">
      <w:rPr>
        <w:noProof/>
      </w:rPr>
      <w:tab/>
    </w:r>
    <w:r w:rsidR="007B74EA" w:rsidRPr="007B74EA">
      <w:rPr>
        <w:noProof/>
      </w:rPr>
      <w:tab/>
    </w:r>
    <w:r w:rsidRPr="007B74EA">
      <w:fldChar w:fldCharType="end"/>
    </w:r>
    <w:r w:rsidRPr="007B74EA">
      <w:tab/>
    </w:r>
    <w:fldSimple w:instr=" DOCPROPERTY &quot;Doc.Page&quot;\*CHARFORMAT ">
      <w:r w:rsidR="00FA4628" w:rsidRPr="007B74EA">
        <w:t>Seite</w:t>
      </w:r>
    </w:fldSimple>
    <w:r w:rsidRPr="007B74EA">
      <w:t xml:space="preserve"> </w:t>
    </w:r>
    <w:r w:rsidRPr="007B74EA">
      <w:fldChar w:fldCharType="begin"/>
    </w:r>
    <w:r w:rsidRPr="007B74EA">
      <w:instrText xml:space="preserve"> PAGE </w:instrText>
    </w:r>
    <w:r w:rsidRPr="007B74EA">
      <w:fldChar w:fldCharType="separate"/>
    </w:r>
    <w:r w:rsidR="007B74EA">
      <w:rPr>
        <w:noProof/>
      </w:rPr>
      <w:t>1</w:t>
    </w:r>
    <w:r w:rsidRPr="007B74EA">
      <w:fldChar w:fldCharType="end"/>
    </w:r>
    <w:r w:rsidRPr="007B74EA">
      <w:t xml:space="preserve"> </w:t>
    </w:r>
    <w:fldSimple w:instr=" DOCPROPERTY &quot;Doc.FromShort&quot;\*CHARFORMAT ">
      <w:r w:rsidR="00FA4628" w:rsidRPr="007B74EA">
        <w:t>von</w:t>
      </w:r>
    </w:fldSimple>
    <w:r w:rsidRPr="007B74EA">
      <w:t xml:space="preserve"> </w:t>
    </w:r>
    <w:fldSimple w:instr=" NUMPAGES ">
      <w:r w:rsidR="007B74EA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28" w:rsidRPr="007B74EA" w:rsidRDefault="00FA46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28" w:rsidRPr="007B74EA" w:rsidRDefault="00FA4628">
      <w:r w:rsidRPr="007B74EA">
        <w:separator/>
      </w:r>
    </w:p>
  </w:footnote>
  <w:footnote w:type="continuationSeparator" w:id="0">
    <w:p w:rsidR="00FA4628" w:rsidRPr="007B74EA" w:rsidRDefault="00FA4628">
      <w:r w:rsidRPr="007B74E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28" w:rsidRPr="007B74EA" w:rsidRDefault="00FA4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782" w:rsidRPr="007B74EA" w:rsidRDefault="00FA4628">
    <w:pPr>
      <w:pStyle w:val="Kopfzeile"/>
    </w:pPr>
    <w:bookmarkStart w:id="1" w:name="LogoPn"/>
    <w:r w:rsidRPr="007B74EA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0"/>
          <wp:wrapNone/>
          <wp:docPr id="1" name="Oaw.2007073117505982890682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782" w:rsidRPr="007B74EA">
      <w:t> 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28" w:rsidRPr="007B74EA" w:rsidRDefault="00FA46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DC5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22D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907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566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E42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003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ED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6CC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AA8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64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2340AED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1B891854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C71629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723E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4" w15:restartNumberingAfterBreak="0">
    <w:nsid w:val="21811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2A91408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F42F0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9" w15:restartNumberingAfterBreak="0">
    <w:nsid w:val="3D424B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4E6FD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09649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AD40FD"/>
    <w:multiLevelType w:val="multilevel"/>
    <w:tmpl w:val="18AE102A"/>
    <w:lvl w:ilvl="0">
      <w:start w:val="1"/>
      <w:numFmt w:val="decimal"/>
      <w:pStyle w:val="OutlineLetterLevel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OutlineLetterLevel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3" w15:restartNumberingAfterBreak="0">
    <w:nsid w:val="54FF06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77F7178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90F686B"/>
    <w:multiLevelType w:val="multilevel"/>
    <w:tmpl w:val="0780F74A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39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175"/>
        </w:tabs>
        <w:ind w:left="3175" w:hanging="39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572"/>
        </w:tabs>
        <w:ind w:left="3572" w:hanging="397"/>
      </w:pPr>
      <w:rPr>
        <w:rFonts w:ascii="Arial" w:hAnsi="Arial" w:hint="default"/>
      </w:rPr>
    </w:lvl>
  </w:abstractNum>
  <w:abstractNum w:abstractNumId="26" w15:restartNumberingAfterBreak="0">
    <w:nsid w:val="5ADD163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D09748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52B003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 w15:restartNumberingAfterBreak="0">
    <w:nsid w:val="67476267"/>
    <w:multiLevelType w:val="multilevel"/>
    <w:tmpl w:val="29AC14EE"/>
    <w:lvl w:ilvl="0">
      <w:start w:val="1"/>
      <w:numFmt w:val="bullet"/>
      <w:pStyle w:val="ListWithSymbolsDash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39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175"/>
        </w:tabs>
        <w:ind w:left="3175" w:hanging="39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572"/>
        </w:tabs>
        <w:ind w:left="3572" w:hanging="397"/>
      </w:pPr>
      <w:rPr>
        <w:rFonts w:ascii="Arial" w:hAnsi="Arial" w:hint="default"/>
      </w:rPr>
    </w:lvl>
  </w:abstractNum>
  <w:abstractNum w:abstractNumId="30" w15:restartNumberingAfterBreak="0">
    <w:nsid w:val="687E7DFD"/>
    <w:multiLevelType w:val="multilevel"/>
    <w:tmpl w:val="8E8E44D4"/>
    <w:lvl w:ilvl="0">
      <w:start w:val="1"/>
      <w:numFmt w:val="bullet"/>
      <w:pStyle w:val="ListWithSymbolsQuad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31" w15:restartNumberingAfterBreak="0">
    <w:nsid w:val="6B403B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3" w15:restartNumberingAfterBreak="0">
    <w:nsid w:val="738623E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4617D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5D36D9E"/>
    <w:multiLevelType w:val="multilevel"/>
    <w:tmpl w:val="C724622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36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7" w15:restartNumberingAfterBreak="0">
    <w:nsid w:val="7F326723"/>
    <w:multiLevelType w:val="multilevel"/>
    <w:tmpl w:val="68D2DC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2"/>
  </w:num>
  <w:num w:numId="13">
    <w:abstractNumId w:val="15"/>
  </w:num>
  <w:num w:numId="14">
    <w:abstractNumId w:val="37"/>
  </w:num>
  <w:num w:numId="15">
    <w:abstractNumId w:val="36"/>
  </w:num>
  <w:num w:numId="16">
    <w:abstractNumId w:val="18"/>
  </w:num>
  <w:num w:numId="17">
    <w:abstractNumId w:val="28"/>
  </w:num>
  <w:num w:numId="18">
    <w:abstractNumId w:val="24"/>
  </w:num>
  <w:num w:numId="19">
    <w:abstractNumId w:val="33"/>
  </w:num>
  <w:num w:numId="20">
    <w:abstractNumId w:val="12"/>
  </w:num>
  <w:num w:numId="21">
    <w:abstractNumId w:val="29"/>
  </w:num>
  <w:num w:numId="22">
    <w:abstractNumId w:val="30"/>
  </w:num>
  <w:num w:numId="23">
    <w:abstractNumId w:val="17"/>
  </w:num>
  <w:num w:numId="24">
    <w:abstractNumId w:val="14"/>
  </w:num>
  <w:num w:numId="25">
    <w:abstractNumId w:val="31"/>
  </w:num>
  <w:num w:numId="26">
    <w:abstractNumId w:val="21"/>
  </w:num>
  <w:num w:numId="27">
    <w:abstractNumId w:val="23"/>
  </w:num>
  <w:num w:numId="28">
    <w:abstractNumId w:val="27"/>
  </w:num>
  <w:num w:numId="29">
    <w:abstractNumId w:val="16"/>
  </w:num>
  <w:num w:numId="30">
    <w:abstractNumId w:val="13"/>
  </w:num>
  <w:num w:numId="31">
    <w:abstractNumId w:val="34"/>
  </w:num>
  <w:num w:numId="32">
    <w:abstractNumId w:val="11"/>
  </w:num>
  <w:num w:numId="33">
    <w:abstractNumId w:val="26"/>
  </w:num>
  <w:num w:numId="34">
    <w:abstractNumId w:val="25"/>
  </w:num>
  <w:num w:numId="35">
    <w:abstractNumId w:val="20"/>
  </w:num>
  <w:num w:numId="36">
    <w:abstractNumId w:val="35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Juni 2016"/>
    <w:docVar w:name="Date.Format.Long.dateValue" w:val="42531"/>
    <w:docVar w:name="Date.Format.Short" w:val=" "/>
    <w:docVar w:name="Date.Format.Short.dateValue" w:val="39454"/>
    <w:docVar w:name="DatumFusszeile" w:val="10.06.2016"/>
    <w:docVar w:name="DatumFusszeile.dateValue" w:val="42531"/>
    <w:docVar w:name="OawAttachedTemplate" w:val="Blanko mit Claim.owt"/>
    <w:docVar w:name="OawBuiltInDocProps" w:val="&lt;OawBuiltInDocProps&gt;&lt;default profileUID=&quot;0&quot;&gt;&lt;word&gt;&lt;fileName&gt;&lt;/fileName&gt;&lt;keywords&gt;&lt;/keywords&gt;&lt;hyperlinkBase&gt;&lt;/hyperlinkBase&gt;&lt;title&gt;&lt;/title&gt;&lt;subject&gt;&lt;/subject&gt;&lt;author&gt;&lt;value type=&quot;OawDocProperty&quot; name=&quot;Author.CompleteName&quot;&gt;&lt;separator text=&quot;&quot;&gt;&lt;/separator&gt;&lt;format text=&quot;&quot;&gt;&lt;/format&gt;&lt;/value&gt;&lt;/author&gt;&lt;manager&gt;&lt;/manager&gt;&lt;company&gt;&lt;value type=&quot;OawDocProperty&quot; name=&quot;Organisation.Company&quot;&gt;&lt;separator text=&quot;&quot;&gt;&lt;/separator&gt;&lt;format text=&quot;&quot;&gt;&lt;/format&gt;&lt;/value&gt;&lt;/company&gt;&lt;category&gt;&lt;/category&gt;&lt;comments&gt;&lt;value type=&quot;OawDocVar&quot; name=&quot;DatumFusszeile&quot;&gt;&lt;separator text=&quot;&quot;&gt;&lt;/separator&gt;&lt;format text=&quot;&quot;&gt;&lt;/format&gt;&lt;/value&gt;&lt;/comments&gt;&lt;/word&gt;&lt;PDF&gt;&lt;fileName&gt;&lt;/fileName&gt;&lt;keywords&gt;&lt;/keywords&gt;&lt;hyperlinkBase&gt;&lt;/hyperlinkBase&gt;&lt;title&gt;&lt;/title&gt;&lt;subject&gt;&lt;/subject&gt;&lt;author&gt;&lt;value type=&quot;OawDocProperty&quot; name=&quot;Author.CompleteName&quot;&gt;&lt;separator text=&quot;&quot;&gt;&lt;/separator&gt;&lt;format text=&quot;&quot;&gt;&lt;/format&gt;&lt;/value&gt;&lt;/author&gt;&lt;manager&gt;&lt;/manager&gt;&lt;company&gt;&lt;value type=&quot;OawDocProperty&quot; name=&quot;Organisation.Company&quot;&gt;&lt;separator text=&quot;&quot;&gt;&lt;/separator&gt;&lt;format text=&quot;&quot;&gt;&lt;/format&gt;&lt;/value&gt;&lt;/company&gt;&lt;category&gt;&lt;/category&gt;&lt;comments&gt;&lt;value type=&quot;OawDocVar&quot; name=&quot;DatumFusszeile&quot;&gt;&lt;separator text=&quot;&quot;&gt;&lt;/separator&gt;&lt;format text=&quot;&quot;&gt;&lt;/format&gt;&lt;/value&gt;&lt;/comments&gt;&lt;/PDF&gt;&lt;/default&gt;&lt;/OawBuiltInDocProps&gt;_x000d_"/>
    <w:docVar w:name="OawCreatedWithOfficeatworkVersion" w:val="4.8 (4.8.452)"/>
    <w:docVar w:name="OawCreatedWithProjectID" w:val="michelgruppech"/>
    <w:docVar w:name="OawCreatedWithProjectVersion" w:val="188"/>
    <w:docVar w:name="OawDate.Manual" w:val="&lt;document&gt;&lt;OawDateManual name=&quot;Date.Format.Long&quot;&gt;&lt;profile type=&quot;default&quot; UID=&quot;&quot; sameAsDefault=&quot;0&quot;&gt;&lt;format UID=&quot;2007110716463132424892&quot; type=&quot;6&quot; defaultValue=&quot;%OawCreationDate%&quot; dateFormat=&quot;Date.Format.Long&quot;/&gt;&lt;/profile&gt;&lt;/OawDateManual&gt;&lt;OawDateManual name=&quot;DatumFusszeile&quot;&gt;&lt;profile type=&quot;default&quot; UID=&quot;&quot; sameAsDefault=&quot;0&quot;&gt;&lt;format UID=&quot;2008010710562267330501&quot; type=&quot;6&quot; defaultValue=&quot;%OawCreationDate%&quot; dateFormat=&quot;Date.Format.Short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BlackWhiteEmpty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3&quot; sameAsDefault=&quot;-1&quot;/&gt;&lt;profile type=&quot;print&quot; UID=&quot;2004040214370529854396&quot; sameAsDefault=&quot;-1&quot;/&gt;&lt;profile type=&quot;print&quot; UID=&quot;2006120514073882160728&quot; sameAsDefault=&quot;-1&quot;/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61718064858105452&quot; sameAsDefault=&quot;-1&quot;&gt;&lt;/profile&gt;&lt;profile type=&quot;send&quot; UID=&quot;2003010711200895123470110&quot; sameAsDefault=&quot;-1&quot;/&gt;&lt;profile type=&quot;send&quot; UID=&quot;2006120514241910601803&quot; sameAsDefault=&quot;-1&quot;/&gt;&lt;profile type=&quot;send&quot; UID=&quot;2006120514175878093883&quot; sameAsDefault=&quot;-1&quot;/&gt;&lt;profile type=&quot;send&quot; UID=&quot;2006121210395821292110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/&gt;&lt;profile type=&quot;save&quot; UID=&quot;2006121210441235887611&quot; sameAsDefault=&quot;-1&quot;/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8326874362874638467874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ateManual name=&quot;Date.Format.Long&quot;&gt;&lt;profile type=&quot;default&quot; UID=&quot;&quot; sameAsDefault=&quot;0&quot;&gt;&lt;format UID=&quot;2007110716463132424892&quot; type=&quot;6&quot; defaultValue=&quot;%OawCreationDate%&quot; dateFormat=&quot;Date.Format.Long&quot;/&gt;&lt;/profile&gt;&lt;/OawDateManual&gt;_x000d__x0009_&lt;OawAnchor name=&quot;Signature&quot;&gt;&lt;profile type=&quot;default&quot; UID=&quot;&quot; sameAsDefault=&quot;0&quot;&gt;&lt;/profile&gt;&lt;/OawAnchor&gt;_x000d__x0009_&lt;OawDateManual name=&quot;DatumFusszeile&quot;&gt;&lt;profile type=&quot;default&quot; UID=&quot;&quot; sameAsDefault=&quot;0&quot;&gt;&lt;format UID=&quot;2008010710562267330501&quot; type=&quot;6&quot; defaultValue=&quot;%OawCreationDate%&quot; dateFormat=&quot;Date.Format.Short&quot;/&gt;&lt;/profile&gt;&lt;/OawDateManual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FromShor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Shor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FooterNarrow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Narrow&quot;/&gt;&lt;/type&gt;&lt;/profile&gt;&lt;/OawDocProperty&gt;_x000d__x0009_&lt;OawDocProperty name=&quot;Author.Complete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CompleteName&quot;/&gt;&lt;/type&gt;&lt;/profile&gt;&lt;/OawDocProperty&gt;_x000d__x0009_&lt;OawDocProperty name=&quot;Organisation.Compan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&quot;/&gt;&lt;/type&gt;&lt;/profile&gt;&lt;/OawDocProperty&gt;_x000d__x0009_&lt;OawDocProperty name=&quot;Doc.Vers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&quot;/&gt;&lt;/type&gt;&lt;/profile&gt;&lt;/OawDocProperty&gt;_x000d__x0009_&lt;OawDocProperty name=&quot;Doc.Valid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alidFrom&quot;/&gt;&lt;/type&gt;&lt;/profile&gt;&lt;/OawDocProperty&gt;_x000d__x0009_&lt;OawDocProperty name=&quot;Doc.Statu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&quot;/&gt;&lt;/type&gt;&lt;/profile&gt;&lt;/OawDocProperty&gt;_x000d_&lt;/document&gt;_x000d_"/>
    <w:docVar w:name="OawDistributionEnabled" w:val="&lt;empty/&gt;"/>
    <w:docVar w:name="OawDocProp.2002122011014149059130932" w:val="&lt;source&gt;&lt;Fields List=&quot;LogoBlackWhiteEmpty|FooterNarrow|Company&quot;/&gt;&lt;profile type=&quot;default&quot; UID=&quot;&quot; sameAsDefault=&quot;0&quot;&gt;&lt;OawPicture name=&quot;Logo&quot; field=&quot;LogoBlackWhiteEmpty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.FooterNarrow&quot; field=&quot;FooterNarrow&quot;/&gt;&lt;OawDocProperty name=&quot;Organisation.Company&quot; field=&quot;Company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age&quot; field=&quot;Doc.Page&quot;/&gt;&lt;OawDocProperty name=&quot;Doc.FromShort&quot; field=&quot;Doc.FromShort&quot;/&gt;&lt;OawDocProperty name=&quot;Doc.Version&quot; field=&quot;Doc.Version&quot;/&gt;&lt;OawDocProperty name=&quot;Doc.ValidFrom&quot; field=&quot;Doc.ValidFrom&quot;/&gt;&lt;OawDocProperty name=&quot;Doc.Status&quot; field=&quot;Doc.Status&quot;/&gt;&lt;/profile&gt;&lt;/source&gt;"/>
    <w:docVar w:name="OawDocProp.2004112217333376588294" w:val="&lt;source&gt;&lt;Fields List=&quot;IMSFooter&quot;/&gt;&lt;profile type=&quot;default&quot; UID=&quot;&quot; sameAsDefault=&quot;0&quot;&gt;&lt;OawDocProperty name=&quot;CustomField.IMSFooter&quot; field=&quot;IMSFooter&quot;/&gt;&lt;/profile&gt;&lt;/source&gt;"/>
    <w:docVar w:name="OawDocProp.2006040509495284662868" w:val="&lt;source&gt;&lt;Fields List=&quot;Name|CompleteName&quot;/&gt;&lt;profile type=&quot;default&quot; UID=&quot;&quot; sameAsDefault=&quot;0&quot;&gt;&lt;OawDocProperty name=&quot;Author.Name&quot; field=&quot;Name&quot;/&gt;&lt;OawDocProperty name=&quot;Author.CompleteName&quot; field=&quot;CompleteName&quot;/&gt;&lt;/profile&gt;&lt;/source&gt;"/>
    <w:docVar w:name="OawDocPropSource" w:val="&lt;DocProps&gt;&lt;DocProp UID=&quot;2003080714212273705547&quot; EntryUID=&quot;2016061009310082360592&quot;&gt;&lt;Field Name=&quot;UID&quot; Value=&quot;201606100931008236059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4112217333376588294&quot; EntryUID=&quot;0&quot;&gt;&lt;Field Name=&quot;UID&quot; Value=&quot;0&quot;/&gt;&lt;Field Name=&quot;IMSFooter&quot; Value=&quot;&quot;/&gt;&lt;/DocProp&gt;&lt;DocProp UID=&quot;2002122011014149059130932&quot; EntryUID=&quot;2003121817293296325874&quot;&gt;&lt;Field Name=&quot;UID&quot; Value=&quot;2003121817293296325874&quot;/&gt;&lt;Field Name=&quot;IDName&quot; Value=&quot;Michel Gruppe Kindertagesstätte&quot;/&gt;&lt;Field Name=&quot;Company&quot; Value=&quot;Kinderkrippe Haslital&quot;/&gt;&lt;Field Name=&quot;Telephone&quot; Value=&quot;+41 33 972 82 00&quot;/&gt;&lt;Field Name=&quot;Fax&quot; Value=&quot;+41 33 972 82 20&quot;/&gt;&lt;Field Name=&quot;LogoColorLetter&quot; Value=&quot;%Logos%\D_MG_KH.F.2100.2970.wmf&quot;/&gt;&lt;Field Name=&quot;LogoBlackWhiteLetter&quot; Value=&quot;%Logos%\D_MG_KH.sw.2100.2970.wmf&quot;/&gt;&lt;Field Name=&quot;City&quot; Value=&quot;Meiringen&quot;/&gt;&lt;Field Name=&quot;LogoBlackWhiteLetter2&quot; Value=&quot;%Logos%\D_MG_KH.sw2.2100.2970.wmf&quot;/&gt;&lt;Field Name=&quot;LogoBlackWhiteEmpty&quot; Value=&quot;%Logos%\D_MG_Blankomit_sw.2100.2970.wmf&quot;/&gt;&lt;Field Name=&quot;LogoBlackWhiteEmpty2&quot; Value=&quot;%Logos%\D_MGProtokollBlankoohne_sw.2100.2970.wmf&quot;/&gt;&lt;Field Name=&quot;LogoBlackWhiteFax&quot; Value=&quot;%Logos%\D_MGKHfax_sw.2100.2970.wmf&quot;/&gt;&lt;Field Name=&quot;LogoBlackWhiteMinutes2&quot; Value=&quot;%Logos%\D_MGProtokollBlankoohne_sw.2100.2970.wmf&quot;/&gt;&lt;Field Name=&quot;FooterNarrow&quot; Value=&quot;Nein&quot;/&gt;&lt;Field Name=&quot;LogoLandscape&quot; Value=&quot;%Logos%\D_MGBlanko_quer.2970.2100.wmf&quot;/&gt;&lt;Field Name=&quot;Data_UID&quot; Value=&quot;2007121908501693808391&quot;/&gt;&lt;Field Name=&quot;Field_Name&quot; Value=&quot;City&quot;/&gt;&lt;Field Name=&quot;Field_UID&quot; Value=&quot;2004030313030558705547&quot;/&gt;&lt;Field Name=&quot;ML_LCID&quot; Value=&quot;2055&quot;/&gt;&lt;Field Name=&quot;ML_Value&quot; Value=&quot;Meiringen&quot;/&gt;&lt;/DocProp&gt;&lt;DocProp UID=&quot;2006040509495284662868&quot; EntryUID=&quot;2003121817293296325874&quot;&gt;&lt;Field Name=&quot;UID&quot; Value=&quot;2003121817293296325874&quot;/&gt;&lt;Field Name=&quot;IDName&quot; Value=&quot;Kohler Ursula&quot;/&gt;&lt;Field Name=&quot;Name&quot; Value=&quot;Ursula Kohler&quot;/&gt;&lt;Field Name=&quot;CompleteName&quot; Value=&quot;Ursula Kohler&quot;/&gt;&lt;Field Name=&quot;DirectPhone&quot; Value=&quot;+41 33 972 81 45&quot;/&gt;&lt;Field Name=&quot;DirectFax&quot; Value=&quot;+41 33 972 82 20&quot;/&gt;&lt;Field Name=&quot;EMail&quot; Value=&quot;ursula.kohler@kindertagesstaette-haslital.ch&quot;/&gt;&lt;Field Name=&quot;Function&quot; Value=&quot;Leiterin KITA&quot;/&gt;&lt;Field Name=&quot;SignatureHighResBW&quot; Value=&quot;%Signatures%\ku.SW.700.300.gif&quot;/&gt;&lt;Field Name=&quot;Initials&quot; Value=&quot;ku&quot;/&gt;&lt;Field Name=&quot;Title&quot; Value=&quot;&quot;/&gt;&lt;Field Name=&quot;Data_UID&quot; Value=&quot;228104170421596720978189718142947913316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Egli Juck&quot;/&gt;&lt;Field Name=&quot;Name&quot; Value=&quot;Juck Egli&quot;/&gt;&lt;Field Name=&quot;CompleteName&quot; Value=&quot;Juck Egli&quot;/&gt;&lt;Field Name=&quot;DirectPhone&quot; Value=&quot;+41 33 972 82 23&quot;/&gt;&lt;Field Name=&quot;DirectFax&quot; Value=&quot;+41 33 972 82 20&quot;/&gt;&lt;Field Name=&quot;EMail&quot; Value=&quot;juck.egli@michel-gruppe.ch&quot;/&gt;&lt;Field Name=&quot;Function&quot; Value=&quot;Leiter Kommunikation&quot;/&gt;&lt;Field Name=&quot;SignatureHighResBW&quot; Value=&quot;%Signatures%\je.SW.700.300.gif&quot;/&gt;&lt;Field Name=&quot;Initials&quot; Value=&quot;je&quot;/&gt;&lt;Field Name=&quot;Title&quot; Value=&quot;&quot;/&gt;&lt;Field Name=&quot;Data_UID&quot; Value=&quot;15010115623588111229741911027760228542502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121016395604851329&quot; EntryUID=&quot;2003121817293296325874&quot;&gt;&lt;Field Name=&quot;UID&quot; Value=&quot;2003121817293296325874&quot;/&gt;&lt;Field Name=&quot;IDName&quot; Value=&quot;Egli Juck&quot;/&gt;&lt;Field Name=&quot;Name&quot; Value=&quot;Juck Egli&quot;/&gt;&lt;Field Name=&quot;CompleteName&quot; Value=&quot;Juck Egli&quot;/&gt;&lt;Field Name=&quot;DirectPhone&quot; Value=&quot;+41 33 972 82 23&quot;/&gt;&lt;Field Name=&quot;DirectFax&quot; Value=&quot;+41 33 972 82 20&quot;/&gt;&lt;Field Name=&quot;EMail&quot; Value=&quot;juck.egli@michel-gruppe.ch&quot;/&gt;&lt;Field Name=&quot;Function&quot; Value=&quot;Leiter Kommunikation&quot;/&gt;&lt;Field Name=&quot;SignatureHighResBW&quot; Value=&quot;%Signatures%\je.SW.700.300.gif&quot;/&gt;&lt;Field Name=&quot;Initials&quot; Value=&quot;je&quot;/&gt;&lt;Field Name=&quot;Title&quot; Value=&quot;&quot;/&gt;&lt;Field Name=&quot;Data_UID&quot; Value=&quot;15010115623588111229741911027760228542502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121016421445566199&quot; EntryUID=&quot;2003121817293296325874&quot;&gt;&lt;Field Name=&quot;UID&quot; Value=&quot;2003121817293296325874&quot;/&gt;&lt;Field Name=&quot;IDName&quot; Value=&quot;Egli Juck&quot;/&gt;&lt;Field Name=&quot;Name&quot; Value=&quot;Juck Egli&quot;/&gt;&lt;Field Name=&quot;CompleteName&quot; Value=&quot;Juck Egli&quot;/&gt;&lt;Field Name=&quot;DirectPhone&quot; Value=&quot;+41 33 972 82 23&quot;/&gt;&lt;Field Name=&quot;DirectFax&quot; Value=&quot;+41 33 972 82 20&quot;/&gt;&lt;Field Name=&quot;EMail&quot; Value=&quot;juck.egli@michel-gruppe.ch&quot;/&gt;&lt;Field Name=&quot;Function&quot; Value=&quot;Leiter Kommunikation&quot;/&gt;&lt;Field Name=&quot;SignatureHighResBW&quot; Value=&quot;%Signatures%\je.SW.700.300.gif&quot;/&gt;&lt;Field Name=&quot;Initials&quot; Value=&quot;je&quot;/&gt;&lt;Field Name=&quot;Title&quot; Value=&quot;&quot;/&gt;&lt;Field Name=&quot;Data_UID&quot; Value=&quot;15010115623588111229741911027760228542502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121016425859065923&quot; EntryUID=&quot;2003121817293296325874&quot;&gt;&lt;Field Name=&quot;UID&quot; Value=&quot;2003121817293296325874&quot;/&gt;&lt;Field Name=&quot;IDName&quot; Value=&quot;Egli Juck&quot;/&gt;&lt;Field Name=&quot;Name&quot; Value=&quot;Juck Egli&quot;/&gt;&lt;Field Name=&quot;CompleteName&quot; Value=&quot;Juck Egli&quot;/&gt;&lt;Field Name=&quot;DirectPhone&quot; Value=&quot;+41 33 972 82 23&quot;/&gt;&lt;Field Name=&quot;DirectFax&quot; Value=&quot;+41 33 972 82 20&quot;/&gt;&lt;Field Name=&quot;EMail&quot; Value=&quot;juck.egli@michel-gruppe.ch&quot;/&gt;&lt;Field Name=&quot;Function&quot; Value=&quot;Leiter Kommunikation&quot;/&gt;&lt;Field Name=&quot;SignatureHighResBW&quot; Value=&quot;%Signatures%\je.SW.700.300.gif&quot;/&gt;&lt;Field Name=&quot;Initials&quot; Value=&quot;je&quot;/&gt;&lt;Field Name=&quot;Title&quot; Value=&quot;&quot;/&gt;&lt;Field Name=&quot;Data_UID&quot; Value=&quot;15010115623588111229741911027760228542502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Egli Juck&quot;/&gt;&lt;Field Name=&quot;Name&quot; Value=&quot;Juck Egli&quot;/&gt;&lt;Field Name=&quot;CompleteName&quot; Value=&quot;Juck Egli&quot;/&gt;&lt;Field Name=&quot;DirectPhone&quot; Value=&quot;+41 33 972 82 23&quot;/&gt;&lt;Field Name=&quot;DirectFax&quot; Value=&quot;+41 33 972 82 20&quot;/&gt;&lt;Field Name=&quot;EMail&quot; Value=&quot;juck.egli@michel-gruppe.ch&quot;/&gt;&lt;Field Name=&quot;Function&quot; Value=&quot;Leiter Kommunikation&quot;/&gt;&lt;Field Name=&quot;SignatureHighResBW&quot; Value=&quot;%Signatures%\je.SW.700.300.gif&quot;/&gt;&lt;Field Name=&quot;Initials&quot; Value=&quot;je&quot;/&gt;&lt;Field Name=&quot;Title&quot; Value=&quot;&quot;/&gt;&lt;Field Name=&quot;Data_UID&quot; Value=&quot;15010115623588111229741911027760228542502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Emphasis&quot;  Icon=&quot;3114&quot; Label=&quot;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 (together)&quot; Icon=&quot;3546&quot; Label=&quot;Text (zusammen)&quot; Command=&quot;StyleApply&quot; Parameter=&quot;TextTogether&quot;/&gt;_x000d_&lt;Item Type=&quot;Button&quot; IDName=&quot;Subject&quot; Icon=&quot;3546&quot; Label=&quot;&amp;lt;translate&amp;gt;Style.Subject&amp;lt;/translate&amp;gt;&quot; Command=&quot;StyleApply&quot; Parameter=&quot;Subjec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ListDash&quot; Icon=&quot;0613&quot; Label=&quot;&amp;lt;translate&amp;gt;Style.ListWithSymbolsDash&amp;lt;/translate&amp;gt;&quot; Command=&quot;StyleApply&quot; Parameter=&quot;ListWithSymbolsDash&quot;/&gt;_x000d_&lt;Item Type=&quot;Button&quot; IDName=&quot;ListQuad&quot; Icon=&quot;2672&quot; Label=&quot;&amp;lt;translate&amp;gt;Style.ListWithSymbolsQuad&amp;lt;/translate&amp;gt;&quot; Command=&quot;StyleApply&quot; Parameter=&quot;ListWithSymbolsQuad&quot;/&gt;_x000d_&lt;Item Type=&quot;Button&quot; IDName=&quot;ListNumber&quot; Icon=&quot;3546&quot; Label=&quot;&amp;lt;translate&amp;gt;Style.ListWithNumerals&amp;lt;/translate&amp;gt;&quot; Command=&quot;StyleApply&quot; Parameter=&quot;-50&quot;/&gt;_x000d_&lt;Item Type=&quot;Button&quot; IDName=&quot;Outline1&quot; Icon=&quot;3546&quot; Label=&quot;&amp;lt;translate&amp;gt;Style.OutlineLetter1&amp;lt;/translate&amp;gt;&quot; Command=&quot;StyleApply&quot; Parameter=&quot;OutlineLetterLevel1&quot;/&gt;_x000d_&lt;Item Type=&quot;Button&quot; IDName=&quot;Outline2&quot; Icon=&quot;3546&quot; Label=&quot;&amp;lt;translate&amp;gt;Style.OutlineLetter2&amp;lt;/translate&amp;gt;&quot; Command=&quot;StyleApply&quot; Parameter=&quot;OutlineLetterLevel2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500&quot; Icon=&quot;3546&quot; Label=&quot;&amp;lt;translate&amp;gt;Style.Topic500&amp;lt;/translate&amp;gt;&quot; Command=&quot;StyleApply&quot; Parameter=&quot;Topic500&quot;/&gt;_x000d_&lt;Item Type=&quot;Button&quot; IDName=&quot;Enclosures&quot; Icon=&quot;3546&quot; Label=&quot;Beilagen&quot; Command=&quot;StyleApply&quot; Parameter=&quot;Enclosures&quot;/&gt;_x000d_&lt;/Item&gt;_x000d_&lt;/MenusDef&gt;"/>
    <w:docVar w:name="OawNumPages" w:val="1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/subject&gt;&lt;body&gt;&lt;/body&gt;&lt;/mail&gt;&lt;word&gt;&lt;hyperlinkBase&gt;&lt;/hyperlinkBase&gt;&lt;title&gt;&lt;/title&gt;&lt;subject&gt;&lt;/subject&gt;&lt;author&gt;&lt;value type=&quot;OawDocProperty&quot; name=&quot;Author.CompleteName&quot;&gt;&lt;separator text=&quot;&quot;&gt;&lt;/separator&gt;&lt;format text=&quot;&quot;&gt;&lt;/format&gt;&lt;/value&gt;&lt;/author&gt;&lt;manager&gt;&lt;/manager&gt;&lt;company&gt;&lt;value type=&quot;OawDocProperty&quot; name=&quot;Organisation.Company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category&gt;&lt;/category&gt;&lt;keywords&gt;&lt;/keywords&gt;&lt;comments&gt;&lt;value type=&quot;OawDocVar&quot; name=&quot;DatumFusszeile&quot;&gt;&lt;separator text=&quot;&quot;&gt;&lt;/separator&gt;&lt;format text=&quot;&quot;&gt;&lt;/format&gt;&lt;/value&gt;&lt;/comments&gt;&lt;/word&gt;&lt;PDF&gt;&lt;hyperlinkBase&gt;&lt;/hyperlinkBase&gt;&lt;title&gt;&lt;/title&gt;&lt;subject&gt;&lt;/subject&gt;&lt;author&gt;&lt;value type=&quot;OawDocProperty&quot; name=&quot;Author.CompleteName&quot;&gt;&lt;separator text=&quot;&quot;&gt;&lt;/separator&gt;&lt;format text=&quot;&quot;&gt;&lt;/format&gt;&lt;/value&gt;&lt;/author&gt;&lt;manager&gt;&lt;/manager&gt;&lt;company&gt;&lt;value type=&quot;OawDocProperty&quot; name=&quot;Organisation.Company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category&gt;&lt;/category&gt;&lt;keywords&gt;&lt;/keywords&gt;&lt;comments&gt;&lt;value type=&quot;OawDocVar&quot; name=&quot;DatumFusszeile&quot;&gt;&lt;separator text=&quot;&quot;&gt;&lt;/separator&gt;&lt;format text=&quot;&quot;&gt;&lt;/format&gt;&lt;/value&gt;&lt;/comments&gt;&lt;/PDF&gt;&lt;/send&gt;&lt;send profileUID=&quot;200612051424191060180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/subject&gt;&lt;body&gt;&lt;/body&gt;&lt;/mail&gt;&lt;word&gt;&lt;title&gt;&lt;/title&gt;&lt;subject&gt;&lt;/subject&gt;&lt;manager&gt;&lt;/manager&gt;&lt;category&gt;&lt;/category&gt;&lt;keywords&gt;&lt;/keywords&gt;&lt;hyperlinkBase&gt;&lt;/hyperlinkBase&gt;&lt;author&gt;&lt;value type=&quot;OawDocProperty&quot; name=&quot;Author.CompleteName&quot;&gt;&lt;separator text=&quot;&quot;&gt;&lt;/separator&gt;&lt;format text=&quot;&quot;&gt;&lt;/format&gt;&lt;/value&gt;&lt;/author&gt;&lt;company&gt;&lt;value type=&quot;OawDocProperty&quot; name=&quot;Organisation.Company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comments&gt;&lt;value type=&quot;OawDocVar&quot; name=&quot;DatumFusszeile&quot;&gt;&lt;separator text=&quot;&quot;&gt;&lt;/separator&gt;&lt;format text=&quot;&quot;&gt;&lt;/format&gt;&lt;/value&gt;&lt;/comments&gt;&lt;/word&gt;&lt;PDF&gt;&lt;title&gt;&lt;/title&gt;&lt;subject&gt;&lt;/subject&gt;&lt;manager&gt;&lt;/manager&gt;&lt;category&gt;&lt;/category&gt;&lt;keywords&gt;&lt;/keywords&gt;&lt;hyperlinkBase&gt;&lt;/hyperlinkBase&gt;&lt;author&gt;&lt;value type=&quot;OawDocProperty&quot; name=&quot;Author.CompleteName&quot;&gt;&lt;separator text=&quot;&quot;&gt;&lt;/separator&gt;&lt;format text=&quot;&quot;&gt;&lt;/format&gt;&lt;/value&gt;&lt;/author&gt;&lt;company&gt;&lt;value type=&quot;OawDocProperty&quot; name=&quot;Organisation.Company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comments&gt;&lt;value type=&quot;OawDocVar&quot; name=&quot;DatumFusszeile&quot;&gt;&lt;separator text=&quot;&quot;&gt;&lt;/separator&gt;&lt;format text=&quot;&quot;&gt;&lt;/format&gt;&lt;/value&gt;&lt;/comments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/subject&gt;&lt;body&gt;&lt;/body&gt;&lt;/mail&gt;&lt;word&gt;&lt;title&gt;&lt;/title&gt;&lt;subject&gt;&lt;/subject&gt;&lt;manager&gt;&lt;/manager&gt;&lt;category&gt;&lt;/category&gt;&lt;keywords&gt;&lt;/keywords&gt;&lt;hyperlinkBase&gt;&lt;/hyperlinkBase&gt;&lt;fileName&gt;&lt;value type=&quot;OawDocProperty&quot; name=&quot;BM_Subject&quot;&gt;&lt;separator text=&quot;&quot;&gt;&lt;/separator&gt;&lt;format text=&quot;&quot;&gt;&lt;/format&gt;&lt;/value&gt;&lt;/fileName&gt;&lt;author&gt;&lt;value type=&quot;OawDocProperty&quot; name=&quot;Author.CompleteName&quot;&gt;&lt;separator text=&quot;&quot;&gt;&lt;/separator&gt;&lt;format text=&quot;&quot;&gt;&lt;/format&gt;&lt;/value&gt;&lt;/author&gt;&lt;company&gt;&lt;value type=&quot;OawDocProperty&quot; name=&quot;Organisation.Company&quot;&gt;&lt;separator text=&quot;&quot;&gt;&lt;/separator&gt;&lt;format text=&quot;&quot;&gt;&lt;/format&gt;&lt;/value&gt;&lt;/company&gt;&lt;comments&gt;&lt;value type=&quot;OawDocVar&quot; name=&quot;DatumFusszeile&quot;&gt;&lt;separator text=&quot;&quot;&gt;&lt;/separator&gt;&lt;format text=&quot;&quot;&gt;&lt;/format&gt;&lt;/value&gt;&lt;/comments&gt;&lt;/word&gt;&lt;PDF&gt;&lt;title&gt;&lt;/title&gt;&lt;subject&gt;&lt;/subject&gt;&lt;manager&gt;&lt;/manager&gt;&lt;category&gt;&lt;/category&gt;&lt;keywords&gt;&lt;/keywords&gt;&lt;hyperlinkBase&gt;&lt;/hyperlinkBase&gt;&lt;fileName&gt;&lt;value type=&quot;OawDocProperty&quot; name=&quot;BM_Subject&quot;&gt;&lt;separator text=&quot;&quot;&gt;&lt;/separator&gt;&lt;format text=&quot;&quot;&gt;&lt;/format&gt;&lt;/value&gt;&lt;/fileName&gt;&lt;author&gt;&lt;value type=&quot;OawDocProperty&quot; name=&quot;Author.CompleteName&quot;&gt;&lt;separator text=&quot;&quot;&gt;&lt;/separator&gt;&lt;format text=&quot;&quot;&gt;&lt;/format&gt;&lt;/value&gt;&lt;/author&gt;&lt;company&gt;&lt;value type=&quot;OawDocProperty&quot; name=&quot;Organisation.Company&quot;&gt;&lt;separator text=&quot;&quot;&gt;&lt;/separator&gt;&lt;format text=&quot;&quot;&gt;&lt;/format&gt;&lt;/value&gt;&lt;/company&gt;&lt;comments&gt;&lt;value type=&quot;OawDocVar&quot; name=&quot;DatumFusszeile&quot;&gt;&lt;separator text=&quot;&quot;&gt;&lt;/separator&gt;&lt;format text=&quot;&quot;&gt;&lt;/format&gt;&lt;/value&gt;&lt;/comments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/subject&gt;&lt;body&gt;&lt;/body&gt;&lt;/mail&gt;&lt;word&gt;&lt;title&gt;&lt;/title&gt;&lt;subject&gt;&lt;/subject&gt;&lt;category&gt;&lt;/category&gt;&lt;keywords&gt;&lt;/keywords&gt;&lt;hyperlinkBase&gt;&lt;/hyperlinkBase&gt;&lt;fileName&gt;&lt;value type=&quot;OawDocProperty&quot; name=&quot;BM_Subject&quot;&gt;&lt;separator text=&quot;&quot;&gt;&lt;/separator&gt;&lt;format text=&quot;&quot;&gt;&lt;/format&gt;&lt;/value&gt;&lt;/fileName&gt;&lt;author&gt;&lt;value type=&quot;OawDocProperty&quot; name=&quot;Author.CompleteName&quot;&gt;&lt;separator text=&quot;&quot;&gt;&lt;/separator&gt;&lt;format text=&quot;&quot;&gt;&lt;/format&gt;&lt;/value&gt;&lt;/author&gt;&lt;manager&gt;&lt;/manager&gt;&lt;company&gt;&lt;value type=&quot;OawDocProperty&quot; name=&quot;Organisation.Company&quot;&gt;&lt;separator text=&quot;&quot;&gt;&lt;/separator&gt;&lt;format text=&quot;&quot;&gt;&lt;/format&gt;&lt;/value&gt;&lt;/company&gt;&lt;comments&gt;&lt;value type=&quot;OawDocVar&quot; name=&quot;DatumFusszeile&quot;&gt;&lt;separator text=&quot;&quot;&gt;&lt;/separator&gt;&lt;format text=&quot;&quot;&gt;&lt;/format&gt;&lt;/value&gt;&lt;/comments&gt;&lt;/word&gt;&lt;PDF&gt;&lt;title&gt;&lt;/title&gt;&lt;subject&gt;&lt;/subject&gt;&lt;category&gt;&lt;/category&gt;&lt;keywords&gt;&lt;/keywords&gt;&lt;hyperlinkBase&gt;&lt;/hyperlinkBase&gt;&lt;fileName&gt;&lt;value type=&quot;OawDocProperty&quot; name=&quot;BM_Subject&quot;&gt;&lt;separator text=&quot;&quot;&gt;&lt;/separator&gt;&lt;format text=&quot;&quot;&gt;&lt;/format&gt;&lt;/value&gt;&lt;/fileName&gt;&lt;author&gt;&lt;value type=&quot;OawDocProperty&quot; name=&quot;Author.CompleteName&quot;&gt;&lt;separator text=&quot;&quot;&gt;&lt;/separator&gt;&lt;format text=&quot;&quot;&gt;&lt;/format&gt;&lt;/value&gt;&lt;/author&gt;&lt;manager&gt;&lt;/manager&gt;&lt;company&gt;&lt;value type=&quot;OawDocProperty&quot; name=&quot;Organisation.Company&quot;&gt;&lt;separator text=&quot;&quot;&gt;&lt;/separator&gt;&lt;format text=&quot;&quot;&gt;&lt;/format&gt;&lt;/value&gt;&lt;/company&gt;&lt;comments&gt;&lt;value type=&quot;OawDocVar&quot; name=&quot;DatumFusszeile&quot;&gt;&lt;separator text=&quot;&quot;&gt;&lt;/separator&gt;&lt;format text=&quot;&quot;&gt;&lt;/format&gt;&lt;/value&gt;&lt;/comments&gt;&lt;/PDF&gt;&lt;/send&gt;&lt;save profileUID=&quot;2004062216425255253277&quot;&gt;&lt;word&gt;&lt;manager&gt;&lt;/manager&gt;&lt;category&gt;&lt;/category&gt;&lt;keywords&gt;&lt;/keywords&gt;&lt;comments&gt;&lt;/comments&gt;&lt;hyperlinkBase&gt;&lt;/hyperlinkBase&gt;&lt;fileName&gt;&lt;value type=&quot;OawDocProperty&quot; name=&quot;BM_Subject&quot;&gt;&lt;separator text=&quot;&quot;&gt;&lt;/separator&gt;&lt;format text=&quot;&quot;&gt;&lt;/format&gt;&lt;/value&gt;&lt;/fileName&gt;&lt;title&gt;&lt;/title&gt;&lt;subject&gt;&lt;/subject&gt;&lt;author&gt;&lt;/author&gt;&lt;company&gt;&lt;/company&gt;&lt;/word&gt;&lt;PDF&gt;&lt;manager&gt;&lt;/manager&gt;&lt;category&gt;&lt;/category&gt;&lt;keywords&gt;&lt;/keywords&gt;&lt;comments&gt;&lt;/comments&gt;&lt;hyperlinkBase&gt;&lt;/hyperlinkBase&gt;&lt;fileName&gt;&lt;value type=&quot;OawDocProperty&quot; name=&quot;BM_Subject&quot;&gt;&lt;separator text=&quot;&quot;&gt;&lt;/separator&gt;&lt;format text=&quot;&quot;&gt;&lt;/format&gt;&lt;/value&gt;&lt;/fileName&gt;&lt;title&gt;&lt;/title&gt;&lt;subject&gt;&lt;/subject&gt;&lt;author&gt;&lt;/author&gt;&lt;company&gt;&lt;/company&gt;&lt;/PDF&gt;&lt;/save&gt;&lt;save profileUID=&quot;2006120514423114802349&quot;&gt;&lt;word&gt;&lt;title&gt;&lt;/title&gt;&lt;author&gt;&lt;/author&gt;&lt;company&gt;&lt;/company&gt;&lt;category&gt;&lt;/category&gt;&lt;keywords&gt;&lt;/keywords&gt;&lt;fileName&gt;&lt;value type=&quot;OawDocProperty&quot; name=&quot;BM_Subject&quot;&gt;&lt;separator text=&quot;&quot;&gt;&lt;/separator&gt;&lt;format text=&quot;&quot;&gt;&lt;/format&gt;&lt;/value&gt;&lt;/fileName&gt;&lt;/word&gt;&lt;PDF&gt;&lt;title&gt;&lt;/title&gt;&lt;author&gt;&lt;/author&gt;&lt;company&gt;&lt;/company&gt;&lt;category&gt;&lt;/category&gt;&lt;keywords&gt;&lt;/keywords&gt;&lt;fileName&gt;&lt;value type=&quot;OawDocProperty&quot; name=&quot;BM_Subject&quot;&gt;&lt;separator text=&quot;&quot;&gt;&lt;/separator&gt;&lt;format text=&quot;&quot;&gt;&lt;/format&gt;&lt;/value&gt;&lt;/fileName&gt;&lt;/PDF&gt;&lt;/save&gt;&lt;save profileUID=&quot;2006120514401556040061&quot;&gt;&lt;word&gt;&lt;title&gt;&lt;/title&gt;&lt;subject&gt;&lt;/subject&gt;&lt;author&gt;&lt;/author&gt;&lt;manager&gt;&lt;/manager&gt;&lt;company&gt;&lt;/company&gt;&lt;category&gt;&lt;/category&gt;&lt;fileName&gt;&lt;value type=&quot;OawDocProperty&quot; name=&quot;BM_Subject&quot;&gt;&lt;separator text=&quot;&quot;&gt;&lt;/separator&gt;&lt;format text=&quot;&quot;&gt;&lt;/format&gt;&lt;/value&gt;&lt;/fileName&gt;&lt;keywords&gt;&lt;/keywords&gt;&lt;/word&gt;&lt;PDF&gt;&lt;title&gt;&lt;/title&gt;&lt;subject&gt;&lt;/subject&gt;&lt;author&gt;&lt;/author&gt;&lt;manager&gt;&lt;/manager&gt;&lt;company&gt;&lt;/company&gt;&lt;category&gt;&lt;/category&gt;&lt;fileName&gt;&lt;value type=&quot;OawDocProperty&quot; name=&quot;BM_Subject&quot;&gt;&lt;separator text=&quot;&quot;&gt;&lt;/separator&gt;&lt;format text=&quot;&quot;&gt;&lt;/format&gt;&lt;/value&gt;&lt;/fileName&gt;&lt;keywords&gt;&lt;/keywords&gt;&lt;/PDF&gt;&lt;/save&gt;&lt;save profileUID=&quot;2006121210441235887611&quot;&gt;&lt;word&gt;&lt;title&gt;&lt;/title&gt;&lt;author&gt;&lt;/author&gt;&lt;company&gt;&lt;/company&gt;&lt;fileName&gt;&lt;value type=&quot;OawDocProperty&quot; name=&quot;BM_Subject&quot;&gt;&lt;separator text=&quot;&quot;&gt;&lt;/separator&gt;&lt;format text=&quot;&quot;&gt;&lt;/format&gt;&lt;/value&gt;&lt;/fileName&gt;&lt;keywords&gt;&lt;/keywords&gt;&lt;hyperlinkBase&gt;&lt;/hyperlinkBase&gt;&lt;/word&gt;&lt;PDF&gt;&lt;title&gt;&lt;/title&gt;&lt;author&gt;&lt;/author&gt;&lt;company&gt;&lt;/company&gt;&lt;fileName&gt;&lt;value type=&quot;OawDocProperty&quot; name=&quot;BM_Subject&quot;&gt;&lt;separator text=&quot;&quot;&gt;&lt;/separator&gt;&lt;format text=&quot;&quot;&gt;&lt;/format&gt;&lt;/value&gt;&lt;/fileName&gt;&lt;keywords&gt;&lt;/keywords&gt;&lt;hyperlinkBase&gt;&lt;/hyperlinkBase&gt;&lt;/PDF&gt;&lt;/save&gt;&lt;/OawOMS&gt;_x000d_"/>
    <w:docVar w:name="oawPaperSize" w:val="7"/>
    <w:docVar w:name="OawPrint.2006120711380151760646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/source&gt;"/>
    <w:docVar w:name="OawPrint.4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/source&gt;"/>
    <w:docVar w:name="OawPrinterTray.2003010711185094343750537" w:val="document.firstpage:=2003061718080779000241;document.otherpages:=2003061718080779000241;"/>
    <w:docVar w:name="OawPrinterTray.2004040214370529854396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514073882160728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2008326874362874638467874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2002122011014149059130932&quot;&gt;&lt;Fields List=&quot;LogoBlackWhiteEmpty&quot;/&gt;&lt;OawPicture name=&quot;Logo&quot; field=&quot;LogoBlackWhiteEmpty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/source&gt;"/>
    <w:docVar w:name="OawPrintRestore.4" w:val="&lt;source&gt;&lt;documentProperty UID=&quot;2002122011014149059130932&quot;&gt;&lt;Fields List=&quot;LogoBlackWhiteEmpty&quot;/&gt;&lt;OawPicture name=&quot;Logo&quot; field=&quot;LogoBlackWhiteEmpty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/source&gt;"/>
    <w:docVar w:name="OawProjectID" w:val="michelgruppech"/>
    <w:docVar w:name="OawRecipients" w:val="&lt;Recipients&gt;&lt;Recipient&gt;&lt;UID&gt;201606100931008236059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121016395604851329" w:val="&lt;empty/&gt;"/>
    <w:docVar w:name="OawSelectedSource.2007121016421445566199" w:val="&lt;empty/&gt;"/>
    <w:docVar w:name="OawSelectedSource.2007121016425859065923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EmptyWithClaim&lt;/translate&gt;;DisplayName:=;ID:=;protectionType:=-1;"/>
    <w:docVar w:name="OawTemplatePropertiesXML" w:val="&lt;?xml version=&quot;1.0&quot;?&gt;_x000d_&lt;TemplateProperties&gt;&lt;RecipientFields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73117505982890682" w:val="D_MG_Blankomit_sw.2100.2970.wmf;2015.06.12-08:52:45"/>
    <w:docVar w:name="OawVersionPictureInline.2007073117505982890682" w:val="D_MG_Blankomit_sw.2100.2970.wmf;2015.06.12-08:52:45"/>
  </w:docVars>
  <w:rsids>
    <w:rsidRoot w:val="00FA4628"/>
    <w:rsid w:val="000022A1"/>
    <w:rsid w:val="000050D9"/>
    <w:rsid w:val="000053C1"/>
    <w:rsid w:val="00007EA6"/>
    <w:rsid w:val="00013E34"/>
    <w:rsid w:val="00021685"/>
    <w:rsid w:val="00023E87"/>
    <w:rsid w:val="000260A8"/>
    <w:rsid w:val="000270CC"/>
    <w:rsid w:val="00030037"/>
    <w:rsid w:val="00032070"/>
    <w:rsid w:val="00040FD6"/>
    <w:rsid w:val="00044259"/>
    <w:rsid w:val="0005055C"/>
    <w:rsid w:val="000516C5"/>
    <w:rsid w:val="00055466"/>
    <w:rsid w:val="00056708"/>
    <w:rsid w:val="00060A97"/>
    <w:rsid w:val="00064EF2"/>
    <w:rsid w:val="000736F5"/>
    <w:rsid w:val="00073EA8"/>
    <w:rsid w:val="00084447"/>
    <w:rsid w:val="00085DA8"/>
    <w:rsid w:val="000872BF"/>
    <w:rsid w:val="00090B13"/>
    <w:rsid w:val="00091BD9"/>
    <w:rsid w:val="00095FDA"/>
    <w:rsid w:val="000A42C9"/>
    <w:rsid w:val="000A576D"/>
    <w:rsid w:val="000A67FE"/>
    <w:rsid w:val="000A7B26"/>
    <w:rsid w:val="000A7BE1"/>
    <w:rsid w:val="000B0E9D"/>
    <w:rsid w:val="000B3B9B"/>
    <w:rsid w:val="000B3BDF"/>
    <w:rsid w:val="000B4839"/>
    <w:rsid w:val="000B6AD1"/>
    <w:rsid w:val="000C0016"/>
    <w:rsid w:val="000C3900"/>
    <w:rsid w:val="000E2EBB"/>
    <w:rsid w:val="000E3417"/>
    <w:rsid w:val="000E552E"/>
    <w:rsid w:val="000E5CC1"/>
    <w:rsid w:val="000F33CD"/>
    <w:rsid w:val="000F66FC"/>
    <w:rsid w:val="000F79CA"/>
    <w:rsid w:val="00100419"/>
    <w:rsid w:val="00104639"/>
    <w:rsid w:val="001050E0"/>
    <w:rsid w:val="00105406"/>
    <w:rsid w:val="00115799"/>
    <w:rsid w:val="00116DC8"/>
    <w:rsid w:val="00117E29"/>
    <w:rsid w:val="001211A1"/>
    <w:rsid w:val="001218A2"/>
    <w:rsid w:val="00126BC9"/>
    <w:rsid w:val="00127A5F"/>
    <w:rsid w:val="001349C9"/>
    <w:rsid w:val="00137A9E"/>
    <w:rsid w:val="00142064"/>
    <w:rsid w:val="0015011B"/>
    <w:rsid w:val="0015166D"/>
    <w:rsid w:val="00152C2A"/>
    <w:rsid w:val="00153D05"/>
    <w:rsid w:val="001543B5"/>
    <w:rsid w:val="00155456"/>
    <w:rsid w:val="00155ED1"/>
    <w:rsid w:val="00162A04"/>
    <w:rsid w:val="00164E80"/>
    <w:rsid w:val="00167E31"/>
    <w:rsid w:val="00171468"/>
    <w:rsid w:val="001732C7"/>
    <w:rsid w:val="00181805"/>
    <w:rsid w:val="00182DD9"/>
    <w:rsid w:val="00191CEA"/>
    <w:rsid w:val="0019566B"/>
    <w:rsid w:val="001A0D83"/>
    <w:rsid w:val="001A1BD3"/>
    <w:rsid w:val="001A27BB"/>
    <w:rsid w:val="001A6B80"/>
    <w:rsid w:val="001B03E9"/>
    <w:rsid w:val="001B067E"/>
    <w:rsid w:val="001B48A2"/>
    <w:rsid w:val="001C019A"/>
    <w:rsid w:val="001C3E3C"/>
    <w:rsid w:val="001C7AD2"/>
    <w:rsid w:val="001C7C6D"/>
    <w:rsid w:val="001D5DE8"/>
    <w:rsid w:val="001E0368"/>
    <w:rsid w:val="001E50AB"/>
    <w:rsid w:val="001E6109"/>
    <w:rsid w:val="001F5040"/>
    <w:rsid w:val="001F6CE9"/>
    <w:rsid w:val="002003D7"/>
    <w:rsid w:val="002034F6"/>
    <w:rsid w:val="002058AD"/>
    <w:rsid w:val="0020596B"/>
    <w:rsid w:val="00205D6A"/>
    <w:rsid w:val="00206294"/>
    <w:rsid w:val="00207068"/>
    <w:rsid w:val="002120B5"/>
    <w:rsid w:val="00213EFC"/>
    <w:rsid w:val="00221CBB"/>
    <w:rsid w:val="002244E1"/>
    <w:rsid w:val="00225077"/>
    <w:rsid w:val="002302B2"/>
    <w:rsid w:val="00230E5C"/>
    <w:rsid w:val="002315B5"/>
    <w:rsid w:val="00232046"/>
    <w:rsid w:val="00233616"/>
    <w:rsid w:val="00234DF0"/>
    <w:rsid w:val="00241454"/>
    <w:rsid w:val="00242E4F"/>
    <w:rsid w:val="00243960"/>
    <w:rsid w:val="00245F4B"/>
    <w:rsid w:val="00254EF6"/>
    <w:rsid w:val="002571B1"/>
    <w:rsid w:val="0026155E"/>
    <w:rsid w:val="00261799"/>
    <w:rsid w:val="0026244C"/>
    <w:rsid w:val="002630D1"/>
    <w:rsid w:val="002645DC"/>
    <w:rsid w:val="00264855"/>
    <w:rsid w:val="00264988"/>
    <w:rsid w:val="00267F5E"/>
    <w:rsid w:val="00271915"/>
    <w:rsid w:val="00291069"/>
    <w:rsid w:val="00294A0F"/>
    <w:rsid w:val="002A3A54"/>
    <w:rsid w:val="002A53C0"/>
    <w:rsid w:val="002B223E"/>
    <w:rsid w:val="002B3964"/>
    <w:rsid w:val="002B5139"/>
    <w:rsid w:val="002C0015"/>
    <w:rsid w:val="002C092D"/>
    <w:rsid w:val="002C3F6C"/>
    <w:rsid w:val="002C471E"/>
    <w:rsid w:val="002C5F17"/>
    <w:rsid w:val="002C6066"/>
    <w:rsid w:val="002D119E"/>
    <w:rsid w:val="002D2A32"/>
    <w:rsid w:val="002D302E"/>
    <w:rsid w:val="002D3387"/>
    <w:rsid w:val="002D4000"/>
    <w:rsid w:val="002D523D"/>
    <w:rsid w:val="002E1BB2"/>
    <w:rsid w:val="002E47A0"/>
    <w:rsid w:val="002E7B38"/>
    <w:rsid w:val="002F1578"/>
    <w:rsid w:val="002F2410"/>
    <w:rsid w:val="002F5C8E"/>
    <w:rsid w:val="002F6291"/>
    <w:rsid w:val="003044D3"/>
    <w:rsid w:val="003060EE"/>
    <w:rsid w:val="00306B67"/>
    <w:rsid w:val="00306DA7"/>
    <w:rsid w:val="00315936"/>
    <w:rsid w:val="00320D30"/>
    <w:rsid w:val="00322AFE"/>
    <w:rsid w:val="00322D36"/>
    <w:rsid w:val="0032527D"/>
    <w:rsid w:val="003252F5"/>
    <w:rsid w:val="003344B1"/>
    <w:rsid w:val="00334E02"/>
    <w:rsid w:val="00335B07"/>
    <w:rsid w:val="003366C7"/>
    <w:rsid w:val="003427F4"/>
    <w:rsid w:val="00345EF6"/>
    <w:rsid w:val="00350A4B"/>
    <w:rsid w:val="003577AA"/>
    <w:rsid w:val="00357B7E"/>
    <w:rsid w:val="00366A0B"/>
    <w:rsid w:val="00367173"/>
    <w:rsid w:val="003709F4"/>
    <w:rsid w:val="00373E86"/>
    <w:rsid w:val="00374D35"/>
    <w:rsid w:val="00381128"/>
    <w:rsid w:val="00385155"/>
    <w:rsid w:val="00390E50"/>
    <w:rsid w:val="00391121"/>
    <w:rsid w:val="003914FA"/>
    <w:rsid w:val="00393EF1"/>
    <w:rsid w:val="003A27EF"/>
    <w:rsid w:val="003A5B68"/>
    <w:rsid w:val="003A5C7A"/>
    <w:rsid w:val="003B1129"/>
    <w:rsid w:val="003B1AFD"/>
    <w:rsid w:val="003B4DC1"/>
    <w:rsid w:val="003B6FE0"/>
    <w:rsid w:val="003B7E3A"/>
    <w:rsid w:val="003C1443"/>
    <w:rsid w:val="003D0EBE"/>
    <w:rsid w:val="003D1EF0"/>
    <w:rsid w:val="003D3D8B"/>
    <w:rsid w:val="003D4AC8"/>
    <w:rsid w:val="003E057B"/>
    <w:rsid w:val="003E08D4"/>
    <w:rsid w:val="003E0DAD"/>
    <w:rsid w:val="003E1987"/>
    <w:rsid w:val="003E1D6E"/>
    <w:rsid w:val="003E46AD"/>
    <w:rsid w:val="003E70E8"/>
    <w:rsid w:val="003E7890"/>
    <w:rsid w:val="003F15E0"/>
    <w:rsid w:val="003F2EB0"/>
    <w:rsid w:val="00401D1C"/>
    <w:rsid w:val="00413F12"/>
    <w:rsid w:val="004219E6"/>
    <w:rsid w:val="0043166A"/>
    <w:rsid w:val="004456F8"/>
    <w:rsid w:val="004457BB"/>
    <w:rsid w:val="004472F7"/>
    <w:rsid w:val="00454E41"/>
    <w:rsid w:val="00465B6F"/>
    <w:rsid w:val="00470E74"/>
    <w:rsid w:val="004724A1"/>
    <w:rsid w:val="00485BEE"/>
    <w:rsid w:val="00486D68"/>
    <w:rsid w:val="00487E88"/>
    <w:rsid w:val="004913B4"/>
    <w:rsid w:val="004A1AB3"/>
    <w:rsid w:val="004A1F29"/>
    <w:rsid w:val="004A61DA"/>
    <w:rsid w:val="004A6F67"/>
    <w:rsid w:val="004B55DF"/>
    <w:rsid w:val="004B562E"/>
    <w:rsid w:val="004C47DD"/>
    <w:rsid w:val="004C7D21"/>
    <w:rsid w:val="004D167E"/>
    <w:rsid w:val="004D4D3B"/>
    <w:rsid w:val="004E3E0B"/>
    <w:rsid w:val="004E4F50"/>
    <w:rsid w:val="004F4C96"/>
    <w:rsid w:val="005015F8"/>
    <w:rsid w:val="00501B68"/>
    <w:rsid w:val="00521DF4"/>
    <w:rsid w:val="00524861"/>
    <w:rsid w:val="00526226"/>
    <w:rsid w:val="00531448"/>
    <w:rsid w:val="00534CD8"/>
    <w:rsid w:val="0054145E"/>
    <w:rsid w:val="005422ED"/>
    <w:rsid w:val="00545198"/>
    <w:rsid w:val="005453D7"/>
    <w:rsid w:val="00550F8A"/>
    <w:rsid w:val="00552164"/>
    <w:rsid w:val="00552359"/>
    <w:rsid w:val="00556CE0"/>
    <w:rsid w:val="00557113"/>
    <w:rsid w:val="00560D8A"/>
    <w:rsid w:val="00565665"/>
    <w:rsid w:val="00566E8B"/>
    <w:rsid w:val="00570434"/>
    <w:rsid w:val="00572D47"/>
    <w:rsid w:val="005732DA"/>
    <w:rsid w:val="0058426F"/>
    <w:rsid w:val="00584DDF"/>
    <w:rsid w:val="00585937"/>
    <w:rsid w:val="00591A1E"/>
    <w:rsid w:val="00593CBE"/>
    <w:rsid w:val="0059560E"/>
    <w:rsid w:val="0059795A"/>
    <w:rsid w:val="00597DC6"/>
    <w:rsid w:val="005A6412"/>
    <w:rsid w:val="005B68A4"/>
    <w:rsid w:val="005B7446"/>
    <w:rsid w:val="005C194C"/>
    <w:rsid w:val="005C21A2"/>
    <w:rsid w:val="005C5796"/>
    <w:rsid w:val="005C7E74"/>
    <w:rsid w:val="005D5E01"/>
    <w:rsid w:val="005E0BD2"/>
    <w:rsid w:val="005E110D"/>
    <w:rsid w:val="005E1DA7"/>
    <w:rsid w:val="005E7E3B"/>
    <w:rsid w:val="005F4077"/>
    <w:rsid w:val="005F5EEA"/>
    <w:rsid w:val="005F7BA7"/>
    <w:rsid w:val="00601AE5"/>
    <w:rsid w:val="00603A86"/>
    <w:rsid w:val="00610207"/>
    <w:rsid w:val="0061113D"/>
    <w:rsid w:val="0061303C"/>
    <w:rsid w:val="00616F09"/>
    <w:rsid w:val="00617B8E"/>
    <w:rsid w:val="00626782"/>
    <w:rsid w:val="006317F9"/>
    <w:rsid w:val="0063352C"/>
    <w:rsid w:val="00635100"/>
    <w:rsid w:val="006443AF"/>
    <w:rsid w:val="00650BE2"/>
    <w:rsid w:val="0065354C"/>
    <w:rsid w:val="0065604C"/>
    <w:rsid w:val="00662100"/>
    <w:rsid w:val="00662B69"/>
    <w:rsid w:val="0067363C"/>
    <w:rsid w:val="0067772B"/>
    <w:rsid w:val="00681715"/>
    <w:rsid w:val="00686B70"/>
    <w:rsid w:val="006916FE"/>
    <w:rsid w:val="00691A41"/>
    <w:rsid w:val="00692D0A"/>
    <w:rsid w:val="006931D6"/>
    <w:rsid w:val="0069334F"/>
    <w:rsid w:val="006968A6"/>
    <w:rsid w:val="006A27FE"/>
    <w:rsid w:val="006A33BB"/>
    <w:rsid w:val="006A367A"/>
    <w:rsid w:val="006A62D6"/>
    <w:rsid w:val="006B131C"/>
    <w:rsid w:val="006B1740"/>
    <w:rsid w:val="006B2315"/>
    <w:rsid w:val="006C0A1B"/>
    <w:rsid w:val="006D6169"/>
    <w:rsid w:val="006E1CBD"/>
    <w:rsid w:val="006E2AE9"/>
    <w:rsid w:val="006F07FF"/>
    <w:rsid w:val="006F3402"/>
    <w:rsid w:val="007002B6"/>
    <w:rsid w:val="00701995"/>
    <w:rsid w:val="007066AF"/>
    <w:rsid w:val="00706FA1"/>
    <w:rsid w:val="00707B7E"/>
    <w:rsid w:val="00715B0B"/>
    <w:rsid w:val="00720773"/>
    <w:rsid w:val="00722C95"/>
    <w:rsid w:val="007264F9"/>
    <w:rsid w:val="00726E57"/>
    <w:rsid w:val="00727C3A"/>
    <w:rsid w:val="00730FCB"/>
    <w:rsid w:val="0073212D"/>
    <w:rsid w:val="00743950"/>
    <w:rsid w:val="00745139"/>
    <w:rsid w:val="0074760B"/>
    <w:rsid w:val="007506AD"/>
    <w:rsid w:val="0075429E"/>
    <w:rsid w:val="00755719"/>
    <w:rsid w:val="0075682E"/>
    <w:rsid w:val="00756F6C"/>
    <w:rsid w:val="007605CB"/>
    <w:rsid w:val="00761108"/>
    <w:rsid w:val="007631D9"/>
    <w:rsid w:val="00764770"/>
    <w:rsid w:val="00765C95"/>
    <w:rsid w:val="00766417"/>
    <w:rsid w:val="007704FF"/>
    <w:rsid w:val="007740C9"/>
    <w:rsid w:val="007806ED"/>
    <w:rsid w:val="00780DF6"/>
    <w:rsid w:val="007818FB"/>
    <w:rsid w:val="00781CBA"/>
    <w:rsid w:val="00782D74"/>
    <w:rsid w:val="00785A60"/>
    <w:rsid w:val="0079573A"/>
    <w:rsid w:val="007959F0"/>
    <w:rsid w:val="00796173"/>
    <w:rsid w:val="00797A73"/>
    <w:rsid w:val="007A219A"/>
    <w:rsid w:val="007A29ED"/>
    <w:rsid w:val="007A2D8D"/>
    <w:rsid w:val="007A3185"/>
    <w:rsid w:val="007A3D40"/>
    <w:rsid w:val="007A4776"/>
    <w:rsid w:val="007B0677"/>
    <w:rsid w:val="007B38CE"/>
    <w:rsid w:val="007B63F5"/>
    <w:rsid w:val="007B74EA"/>
    <w:rsid w:val="007C20CA"/>
    <w:rsid w:val="007C4472"/>
    <w:rsid w:val="007C52C0"/>
    <w:rsid w:val="007C5FEC"/>
    <w:rsid w:val="007D31A4"/>
    <w:rsid w:val="007D4F1B"/>
    <w:rsid w:val="007D6137"/>
    <w:rsid w:val="007E2464"/>
    <w:rsid w:val="007F3681"/>
    <w:rsid w:val="00812EE1"/>
    <w:rsid w:val="00812F50"/>
    <w:rsid w:val="00815A80"/>
    <w:rsid w:val="0082045E"/>
    <w:rsid w:val="00820BD1"/>
    <w:rsid w:val="008400BB"/>
    <w:rsid w:val="00841692"/>
    <w:rsid w:val="0084201D"/>
    <w:rsid w:val="00842C2B"/>
    <w:rsid w:val="0084362C"/>
    <w:rsid w:val="008470E4"/>
    <w:rsid w:val="0085750D"/>
    <w:rsid w:val="008619D7"/>
    <w:rsid w:val="00861FE4"/>
    <w:rsid w:val="008648C0"/>
    <w:rsid w:val="00867DDF"/>
    <w:rsid w:val="008749DA"/>
    <w:rsid w:val="00876B58"/>
    <w:rsid w:val="0088132E"/>
    <w:rsid w:val="0088441F"/>
    <w:rsid w:val="00892E99"/>
    <w:rsid w:val="008969A5"/>
    <w:rsid w:val="00896CA9"/>
    <w:rsid w:val="008A0F22"/>
    <w:rsid w:val="008A2A5E"/>
    <w:rsid w:val="008A44E8"/>
    <w:rsid w:val="008A58DC"/>
    <w:rsid w:val="008B0C14"/>
    <w:rsid w:val="008B41EA"/>
    <w:rsid w:val="008B609A"/>
    <w:rsid w:val="008B66E7"/>
    <w:rsid w:val="008B7233"/>
    <w:rsid w:val="008C0973"/>
    <w:rsid w:val="008C0AC5"/>
    <w:rsid w:val="008C1002"/>
    <w:rsid w:val="008C5D70"/>
    <w:rsid w:val="008D75F9"/>
    <w:rsid w:val="008E1FCB"/>
    <w:rsid w:val="008E34D8"/>
    <w:rsid w:val="008E51B3"/>
    <w:rsid w:val="008E5816"/>
    <w:rsid w:val="008F03CF"/>
    <w:rsid w:val="00901F15"/>
    <w:rsid w:val="00901F3A"/>
    <w:rsid w:val="00902274"/>
    <w:rsid w:val="00905189"/>
    <w:rsid w:val="0091156F"/>
    <w:rsid w:val="00913314"/>
    <w:rsid w:val="009232A8"/>
    <w:rsid w:val="00925102"/>
    <w:rsid w:val="00942E1D"/>
    <w:rsid w:val="009431E3"/>
    <w:rsid w:val="00943B82"/>
    <w:rsid w:val="00944D29"/>
    <w:rsid w:val="00947CD4"/>
    <w:rsid w:val="00952904"/>
    <w:rsid w:val="00953685"/>
    <w:rsid w:val="00953997"/>
    <w:rsid w:val="00954E0A"/>
    <w:rsid w:val="009579B6"/>
    <w:rsid w:val="00965291"/>
    <w:rsid w:val="00966FC7"/>
    <w:rsid w:val="00967861"/>
    <w:rsid w:val="00971455"/>
    <w:rsid w:val="009754F2"/>
    <w:rsid w:val="009763EA"/>
    <w:rsid w:val="00983807"/>
    <w:rsid w:val="00984D6A"/>
    <w:rsid w:val="009914E2"/>
    <w:rsid w:val="009951D2"/>
    <w:rsid w:val="00995E20"/>
    <w:rsid w:val="00996730"/>
    <w:rsid w:val="009A2B90"/>
    <w:rsid w:val="009B077E"/>
    <w:rsid w:val="009B08C3"/>
    <w:rsid w:val="009B0B33"/>
    <w:rsid w:val="009B0B67"/>
    <w:rsid w:val="009C0AC5"/>
    <w:rsid w:val="009C1BA6"/>
    <w:rsid w:val="009C2A62"/>
    <w:rsid w:val="009D11DC"/>
    <w:rsid w:val="009D48A4"/>
    <w:rsid w:val="009D77D2"/>
    <w:rsid w:val="009D7DE4"/>
    <w:rsid w:val="009E1AFA"/>
    <w:rsid w:val="009E1B47"/>
    <w:rsid w:val="009E1FB0"/>
    <w:rsid w:val="009E2E5E"/>
    <w:rsid w:val="009E6BF1"/>
    <w:rsid w:val="009F161F"/>
    <w:rsid w:val="009F2A2D"/>
    <w:rsid w:val="009F49D9"/>
    <w:rsid w:val="00A02515"/>
    <w:rsid w:val="00A05325"/>
    <w:rsid w:val="00A1010D"/>
    <w:rsid w:val="00A1025A"/>
    <w:rsid w:val="00A13510"/>
    <w:rsid w:val="00A17094"/>
    <w:rsid w:val="00A25564"/>
    <w:rsid w:val="00A2670E"/>
    <w:rsid w:val="00A27C3A"/>
    <w:rsid w:val="00A32DEA"/>
    <w:rsid w:val="00A35CB3"/>
    <w:rsid w:val="00A40ADE"/>
    <w:rsid w:val="00A43285"/>
    <w:rsid w:val="00A4777C"/>
    <w:rsid w:val="00A53771"/>
    <w:rsid w:val="00A607E6"/>
    <w:rsid w:val="00A64971"/>
    <w:rsid w:val="00A65AE1"/>
    <w:rsid w:val="00A70DEE"/>
    <w:rsid w:val="00A71F73"/>
    <w:rsid w:val="00A7319C"/>
    <w:rsid w:val="00A80F1C"/>
    <w:rsid w:val="00A87A24"/>
    <w:rsid w:val="00A943B9"/>
    <w:rsid w:val="00AA2BEF"/>
    <w:rsid w:val="00AA6AF1"/>
    <w:rsid w:val="00AB29EB"/>
    <w:rsid w:val="00AB2A47"/>
    <w:rsid w:val="00AB2CA0"/>
    <w:rsid w:val="00AC060A"/>
    <w:rsid w:val="00AC5D8D"/>
    <w:rsid w:val="00AC7C10"/>
    <w:rsid w:val="00AD0198"/>
    <w:rsid w:val="00AD0B73"/>
    <w:rsid w:val="00AD262B"/>
    <w:rsid w:val="00AD6229"/>
    <w:rsid w:val="00AE0A2B"/>
    <w:rsid w:val="00AE1B37"/>
    <w:rsid w:val="00AE1DD9"/>
    <w:rsid w:val="00AE2AE9"/>
    <w:rsid w:val="00AF4390"/>
    <w:rsid w:val="00AF486A"/>
    <w:rsid w:val="00AF7EDC"/>
    <w:rsid w:val="00B0407D"/>
    <w:rsid w:val="00B04980"/>
    <w:rsid w:val="00B05A38"/>
    <w:rsid w:val="00B06D85"/>
    <w:rsid w:val="00B0709A"/>
    <w:rsid w:val="00B110CF"/>
    <w:rsid w:val="00B11BAB"/>
    <w:rsid w:val="00B13B9E"/>
    <w:rsid w:val="00B21913"/>
    <w:rsid w:val="00B227F3"/>
    <w:rsid w:val="00B26A67"/>
    <w:rsid w:val="00B300F3"/>
    <w:rsid w:val="00B34C9D"/>
    <w:rsid w:val="00B42F79"/>
    <w:rsid w:val="00B50B88"/>
    <w:rsid w:val="00B51B25"/>
    <w:rsid w:val="00B52A79"/>
    <w:rsid w:val="00B5459E"/>
    <w:rsid w:val="00B6547B"/>
    <w:rsid w:val="00B66111"/>
    <w:rsid w:val="00B66473"/>
    <w:rsid w:val="00B7172B"/>
    <w:rsid w:val="00B7206C"/>
    <w:rsid w:val="00B77F79"/>
    <w:rsid w:val="00B80735"/>
    <w:rsid w:val="00B82901"/>
    <w:rsid w:val="00B82D3F"/>
    <w:rsid w:val="00B96D2E"/>
    <w:rsid w:val="00BA64A0"/>
    <w:rsid w:val="00BA7A94"/>
    <w:rsid w:val="00BB02AD"/>
    <w:rsid w:val="00BB50FB"/>
    <w:rsid w:val="00BB7A65"/>
    <w:rsid w:val="00BC0A92"/>
    <w:rsid w:val="00BD25BB"/>
    <w:rsid w:val="00BD261A"/>
    <w:rsid w:val="00BD3A55"/>
    <w:rsid w:val="00BD7ACA"/>
    <w:rsid w:val="00BE06BD"/>
    <w:rsid w:val="00BE37D9"/>
    <w:rsid w:val="00C03153"/>
    <w:rsid w:val="00C03AEA"/>
    <w:rsid w:val="00C04773"/>
    <w:rsid w:val="00C04E7D"/>
    <w:rsid w:val="00C1051E"/>
    <w:rsid w:val="00C1118D"/>
    <w:rsid w:val="00C15A89"/>
    <w:rsid w:val="00C15EFC"/>
    <w:rsid w:val="00C20051"/>
    <w:rsid w:val="00C31254"/>
    <w:rsid w:val="00C334B2"/>
    <w:rsid w:val="00C33A21"/>
    <w:rsid w:val="00C34314"/>
    <w:rsid w:val="00C442C2"/>
    <w:rsid w:val="00C46973"/>
    <w:rsid w:val="00C50577"/>
    <w:rsid w:val="00C60D5D"/>
    <w:rsid w:val="00C6135C"/>
    <w:rsid w:val="00C6174C"/>
    <w:rsid w:val="00C70241"/>
    <w:rsid w:val="00C70825"/>
    <w:rsid w:val="00C776FB"/>
    <w:rsid w:val="00C90158"/>
    <w:rsid w:val="00C93BDF"/>
    <w:rsid w:val="00C94789"/>
    <w:rsid w:val="00C95244"/>
    <w:rsid w:val="00C95344"/>
    <w:rsid w:val="00C95A41"/>
    <w:rsid w:val="00C96223"/>
    <w:rsid w:val="00CA0240"/>
    <w:rsid w:val="00CB30D5"/>
    <w:rsid w:val="00CB3F42"/>
    <w:rsid w:val="00CC0693"/>
    <w:rsid w:val="00CC0ADB"/>
    <w:rsid w:val="00CC192C"/>
    <w:rsid w:val="00CD0E72"/>
    <w:rsid w:val="00CD2D4F"/>
    <w:rsid w:val="00CD436C"/>
    <w:rsid w:val="00CE3423"/>
    <w:rsid w:val="00CE4E9D"/>
    <w:rsid w:val="00CE79BA"/>
    <w:rsid w:val="00D02AEC"/>
    <w:rsid w:val="00D12552"/>
    <w:rsid w:val="00D14062"/>
    <w:rsid w:val="00D16B4E"/>
    <w:rsid w:val="00D20EEB"/>
    <w:rsid w:val="00D265D4"/>
    <w:rsid w:val="00D3043F"/>
    <w:rsid w:val="00D3068D"/>
    <w:rsid w:val="00D31DAF"/>
    <w:rsid w:val="00D34282"/>
    <w:rsid w:val="00D3575A"/>
    <w:rsid w:val="00D4162D"/>
    <w:rsid w:val="00D452ED"/>
    <w:rsid w:val="00D46081"/>
    <w:rsid w:val="00D519EE"/>
    <w:rsid w:val="00D53F6C"/>
    <w:rsid w:val="00D56616"/>
    <w:rsid w:val="00D621A0"/>
    <w:rsid w:val="00D670A8"/>
    <w:rsid w:val="00D67483"/>
    <w:rsid w:val="00D84EFB"/>
    <w:rsid w:val="00D858A2"/>
    <w:rsid w:val="00D90A8C"/>
    <w:rsid w:val="00D91523"/>
    <w:rsid w:val="00DA0589"/>
    <w:rsid w:val="00DA0D46"/>
    <w:rsid w:val="00DA127F"/>
    <w:rsid w:val="00DA15EA"/>
    <w:rsid w:val="00DA2EF2"/>
    <w:rsid w:val="00DA4610"/>
    <w:rsid w:val="00DA6D75"/>
    <w:rsid w:val="00DB2891"/>
    <w:rsid w:val="00DB3DC3"/>
    <w:rsid w:val="00DB44FE"/>
    <w:rsid w:val="00DD0E26"/>
    <w:rsid w:val="00DD1473"/>
    <w:rsid w:val="00DD1D75"/>
    <w:rsid w:val="00DE3021"/>
    <w:rsid w:val="00DE36D4"/>
    <w:rsid w:val="00DE3F3A"/>
    <w:rsid w:val="00DE409C"/>
    <w:rsid w:val="00DF1881"/>
    <w:rsid w:val="00DF2586"/>
    <w:rsid w:val="00DF6636"/>
    <w:rsid w:val="00DF7379"/>
    <w:rsid w:val="00E0021F"/>
    <w:rsid w:val="00E00A1D"/>
    <w:rsid w:val="00E02052"/>
    <w:rsid w:val="00E0420C"/>
    <w:rsid w:val="00E05CDE"/>
    <w:rsid w:val="00E06856"/>
    <w:rsid w:val="00E12108"/>
    <w:rsid w:val="00E12326"/>
    <w:rsid w:val="00E13E5D"/>
    <w:rsid w:val="00E15FEC"/>
    <w:rsid w:val="00E2478B"/>
    <w:rsid w:val="00E253B6"/>
    <w:rsid w:val="00E25BB7"/>
    <w:rsid w:val="00E27DEE"/>
    <w:rsid w:val="00E33AFF"/>
    <w:rsid w:val="00E3780B"/>
    <w:rsid w:val="00E42BE5"/>
    <w:rsid w:val="00E512F7"/>
    <w:rsid w:val="00E56E31"/>
    <w:rsid w:val="00E57C9A"/>
    <w:rsid w:val="00E601BB"/>
    <w:rsid w:val="00E61BE2"/>
    <w:rsid w:val="00E62C8F"/>
    <w:rsid w:val="00E645FE"/>
    <w:rsid w:val="00E6760F"/>
    <w:rsid w:val="00E71169"/>
    <w:rsid w:val="00E714A2"/>
    <w:rsid w:val="00E72216"/>
    <w:rsid w:val="00E744C0"/>
    <w:rsid w:val="00E74CC7"/>
    <w:rsid w:val="00E74E3E"/>
    <w:rsid w:val="00E76A6A"/>
    <w:rsid w:val="00E80179"/>
    <w:rsid w:val="00E80496"/>
    <w:rsid w:val="00E81DE6"/>
    <w:rsid w:val="00E86CD8"/>
    <w:rsid w:val="00E93ED0"/>
    <w:rsid w:val="00EA1FAC"/>
    <w:rsid w:val="00EA6E43"/>
    <w:rsid w:val="00EB143D"/>
    <w:rsid w:val="00EB1826"/>
    <w:rsid w:val="00EB24CA"/>
    <w:rsid w:val="00EB4A76"/>
    <w:rsid w:val="00EB5300"/>
    <w:rsid w:val="00EB6B3F"/>
    <w:rsid w:val="00EC1010"/>
    <w:rsid w:val="00EC2531"/>
    <w:rsid w:val="00EC2B3A"/>
    <w:rsid w:val="00EC3ACC"/>
    <w:rsid w:val="00EC6133"/>
    <w:rsid w:val="00ED0C35"/>
    <w:rsid w:val="00EE0D92"/>
    <w:rsid w:val="00EE1B91"/>
    <w:rsid w:val="00EE3CA4"/>
    <w:rsid w:val="00EF2ECE"/>
    <w:rsid w:val="00EF43FE"/>
    <w:rsid w:val="00EF59AC"/>
    <w:rsid w:val="00F0182D"/>
    <w:rsid w:val="00F064FD"/>
    <w:rsid w:val="00F12CBA"/>
    <w:rsid w:val="00F139DE"/>
    <w:rsid w:val="00F1569A"/>
    <w:rsid w:val="00F15F68"/>
    <w:rsid w:val="00F204C6"/>
    <w:rsid w:val="00F2133B"/>
    <w:rsid w:val="00F25BB0"/>
    <w:rsid w:val="00F264F0"/>
    <w:rsid w:val="00F31082"/>
    <w:rsid w:val="00F34270"/>
    <w:rsid w:val="00F4408E"/>
    <w:rsid w:val="00F46141"/>
    <w:rsid w:val="00F5670C"/>
    <w:rsid w:val="00F56A0B"/>
    <w:rsid w:val="00F57957"/>
    <w:rsid w:val="00F60E01"/>
    <w:rsid w:val="00F62297"/>
    <w:rsid w:val="00F72EE6"/>
    <w:rsid w:val="00F745EF"/>
    <w:rsid w:val="00F75EB3"/>
    <w:rsid w:val="00F81E1D"/>
    <w:rsid w:val="00F83653"/>
    <w:rsid w:val="00F86551"/>
    <w:rsid w:val="00F92A52"/>
    <w:rsid w:val="00FA4628"/>
    <w:rsid w:val="00FA6757"/>
    <w:rsid w:val="00FB328D"/>
    <w:rsid w:val="00FB39BC"/>
    <w:rsid w:val="00FB4FAD"/>
    <w:rsid w:val="00FB64A4"/>
    <w:rsid w:val="00FC0462"/>
    <w:rsid w:val="00FC0911"/>
    <w:rsid w:val="00FC6083"/>
    <w:rsid w:val="00FC6F13"/>
    <w:rsid w:val="00FD287B"/>
    <w:rsid w:val="00FD46F0"/>
    <w:rsid w:val="00FD5B7A"/>
    <w:rsid w:val="00FD659A"/>
    <w:rsid w:val="00FE10D4"/>
    <w:rsid w:val="00FE156B"/>
    <w:rsid w:val="00FE1B5A"/>
    <w:rsid w:val="00FE2423"/>
    <w:rsid w:val="00FE54C0"/>
    <w:rsid w:val="00FE6AA3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A37DC9F-AB58-42BA-8DB2-B435AB0F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4E8"/>
    <w:pPr>
      <w:adjustRightInd w:val="0"/>
      <w:snapToGrid w:val="0"/>
      <w:spacing w:line="260" w:lineRule="atLeast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autoRedefine/>
    <w:qFormat/>
    <w:rsid w:val="00A02515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0A7BE1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00A1D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E00A1D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00A1D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E00A1D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E00A1D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E00A1D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E00A1D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750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626782"/>
    <w:pPr>
      <w:tabs>
        <w:tab w:val="center" w:pos="3776"/>
        <w:tab w:val="center" w:pos="4536"/>
        <w:tab w:val="right" w:pos="7558"/>
        <w:tab w:val="right" w:pos="9072"/>
      </w:tabs>
    </w:pPr>
    <w:rPr>
      <w:sz w:val="16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245F4B"/>
    <w:rPr>
      <w:rFonts w:ascii="Verdana" w:hAnsi="Verdana"/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245F4B"/>
    <w:rPr>
      <w:rFonts w:ascii="Verdana" w:hAnsi="Verdana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245F4B"/>
    <w:rPr>
      <w:rFonts w:ascii="Verdana" w:hAnsi="Verdana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245F4B"/>
    <w:rPr>
      <w:rFonts w:ascii="Verdana" w:hAnsi="Verdana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9D77D2"/>
    <w:pPr>
      <w:keepNext/>
      <w:keepLines/>
    </w:pPr>
    <w:rPr>
      <w:rFonts w:cs="Arial"/>
      <w:bCs/>
      <w:sz w:val="24"/>
      <w:szCs w:val="32"/>
    </w:rPr>
  </w:style>
  <w:style w:type="paragraph" w:customStyle="1" w:styleId="Subject">
    <w:name w:val="Subject"/>
    <w:basedOn w:val="Standard"/>
    <w:rsid w:val="00E02052"/>
    <w:rPr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500">
    <w:name w:val="Topic500"/>
    <w:basedOn w:val="Standard"/>
    <w:rsid w:val="00C1118D"/>
    <w:pPr>
      <w:keepLines/>
      <w:ind w:left="2835" w:hanging="2835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245F4B"/>
    <w:rPr>
      <w:rFonts w:ascii="Verdana" w:hAnsi="Verdana"/>
      <w:b/>
      <w:iCs/>
    </w:rPr>
  </w:style>
  <w:style w:type="character" w:styleId="BesuchterHyperlink">
    <w:name w:val="FollowedHyperlink"/>
    <w:rsid w:val="00245F4B"/>
    <w:rPr>
      <w:rFonts w:ascii="Verdana" w:hAnsi="Verdana"/>
      <w:dstrike w:val="0"/>
      <w:u w:val="none"/>
      <w:vertAlign w:val="baseline"/>
    </w:rPr>
  </w:style>
  <w:style w:type="paragraph" w:customStyle="1" w:styleId="Enclosures">
    <w:name w:val="Enclosures"/>
    <w:basedOn w:val="ListWithSymbolsDash"/>
    <w:next w:val="EnclosuresFollowing"/>
    <w:rsid w:val="000A7B26"/>
    <w:pPr>
      <w:keepNext/>
      <w:keepLines/>
      <w:spacing w:before="560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A943B9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Dash">
    <w:name w:val="ListWithSymbolsDash"/>
    <w:basedOn w:val="Standard"/>
    <w:rsid w:val="008F03CF"/>
    <w:pPr>
      <w:numPr>
        <w:numId w:val="21"/>
      </w:numPr>
      <w:outlineLvl w:val="1"/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Standard"/>
    <w:rsid w:val="00171468"/>
    <w:pPr>
      <w:keepLines/>
    </w:pPr>
    <w:rPr>
      <w:smallCaps/>
      <w:spacing w:val="60"/>
      <w:sz w:val="32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245F4B"/>
    <w:rPr>
      <w:rFonts w:ascii="Verdana" w:hAnsi="Verdana"/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245F4B"/>
    <w:rPr>
      <w:rFonts w:ascii="Verdana" w:hAnsi="Verdana"/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245F4B"/>
    <w:rPr>
      <w:rFonts w:ascii="Verdana" w:hAnsi="Verdana"/>
      <w:iCs/>
    </w:rPr>
  </w:style>
  <w:style w:type="character" w:styleId="Zeilennummer">
    <w:name w:val="line number"/>
    <w:rsid w:val="00A7319C"/>
    <w:rPr>
      <w:rFonts w:ascii="Verdana" w:hAnsi="Verdana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245F4B"/>
    <w:rPr>
      <w:rFonts w:ascii="Verdana" w:hAnsi="Verdana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245F4B"/>
    <w:pPr>
      <w:adjustRightInd w:val="0"/>
      <w:snapToGrid w:val="0"/>
    </w:pPr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A7319C"/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character" w:styleId="HTMLAkronym">
    <w:name w:val="HTML Acronym"/>
    <w:rsid w:val="00245F4B"/>
    <w:rPr>
      <w:rFonts w:ascii="Verdana" w:hAnsi="Verdana"/>
    </w:rPr>
  </w:style>
  <w:style w:type="paragraph" w:customStyle="1" w:styleId="TakeTitle">
    <w:name w:val="TakeTitle"/>
    <w:basedOn w:val="Standard"/>
    <w:rsid w:val="008C5D70"/>
    <w:pPr>
      <w:numPr>
        <w:ilvl w:val="2"/>
        <w:numId w:val="14"/>
      </w:numPr>
    </w:pPr>
  </w:style>
  <w:style w:type="table" w:styleId="Tabelle3D-Effekt1">
    <w:name w:val="Table 3D effects 1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85750D"/>
    <w:pPr>
      <w:adjustRightInd w:val="0"/>
      <w:snapToGrid w:val="0"/>
      <w:spacing w:line="280" w:lineRule="exact"/>
    </w:pPr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45F4B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A7319C"/>
    <w:pPr>
      <w:adjustRightInd w:val="0"/>
      <w:snapToGrid w:val="0"/>
      <w:spacing w:line="280" w:lineRule="exact"/>
    </w:pPr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A7319C"/>
    <w:pPr>
      <w:adjustRightInd w:val="0"/>
      <w:snapToGrid w:val="0"/>
      <w:spacing w:line="280" w:lineRule="exact"/>
    </w:pPr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A7319C"/>
    <w:pPr>
      <w:adjustRightInd w:val="0"/>
      <w:snapToGrid w:val="0"/>
      <w:spacing w:line="280" w:lineRule="exact"/>
    </w:pPr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A7319C"/>
    <w:pPr>
      <w:adjustRightInd w:val="0"/>
      <w:snapToGrid w:val="0"/>
      <w:spacing w:line="280" w:lineRule="exact"/>
    </w:pPr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A7319C"/>
    <w:pPr>
      <w:adjustRightInd w:val="0"/>
      <w:snapToGrid w:val="0"/>
      <w:spacing w:line="280" w:lineRule="exact"/>
    </w:pPr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A7319C"/>
    <w:pPr>
      <w:adjustRightInd w:val="0"/>
      <w:snapToGrid w:val="0"/>
      <w:spacing w:line="280" w:lineRule="exact"/>
    </w:pPr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A7319C"/>
    <w:pPr>
      <w:adjustRightInd w:val="0"/>
      <w:snapToGrid w:val="0"/>
      <w:spacing w:line="280" w:lineRule="exact"/>
    </w:pPr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A7319C"/>
    <w:pPr>
      <w:adjustRightInd w:val="0"/>
      <w:snapToGrid w:val="0"/>
      <w:spacing w:line="280" w:lineRule="exact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A7319C"/>
    <w:pPr>
      <w:adjustRightInd w:val="0"/>
      <w:snapToGrid w:val="0"/>
      <w:spacing w:line="280" w:lineRule="exact"/>
    </w:pPr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7319C"/>
    <w:pPr>
      <w:adjustRightInd w:val="0"/>
      <w:snapToGrid w:val="0"/>
      <w:spacing w:line="28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Information">
    <w:name w:val="AuthorInformation"/>
    <w:basedOn w:val="Standard"/>
    <w:rsid w:val="003B6FE0"/>
    <w:pPr>
      <w:spacing w:line="220" w:lineRule="exact"/>
    </w:pPr>
    <w:rPr>
      <w:sz w:val="16"/>
    </w:rPr>
  </w:style>
  <w:style w:type="paragraph" w:customStyle="1" w:styleId="Page">
    <w:name w:val="Page"/>
    <w:basedOn w:val="Standard"/>
    <w:next w:val="Standard"/>
    <w:rsid w:val="005C194C"/>
    <w:pPr>
      <w:spacing w:line="220" w:lineRule="exact"/>
    </w:pPr>
    <w:rPr>
      <w:sz w:val="16"/>
    </w:rPr>
  </w:style>
  <w:style w:type="paragraph" w:customStyle="1" w:styleId="SpaceBeforeContact">
    <w:name w:val="SpaceBeforeContact"/>
    <w:basedOn w:val="Standard"/>
    <w:next w:val="AuthorInformation"/>
    <w:rsid w:val="001A27BB"/>
    <w:pPr>
      <w:spacing w:before="60"/>
    </w:pPr>
  </w:style>
  <w:style w:type="paragraph" w:customStyle="1" w:styleId="EnclosuresFollowing">
    <w:name w:val="EnclosuresFollowing"/>
    <w:basedOn w:val="Enclosures"/>
    <w:rsid w:val="000A7B26"/>
    <w:pPr>
      <w:spacing w:before="0"/>
    </w:pPr>
  </w:style>
  <w:style w:type="paragraph" w:customStyle="1" w:styleId="ListWithSymbolsQuad">
    <w:name w:val="ListWithSymbolsQuad"/>
    <w:basedOn w:val="Standard"/>
    <w:rsid w:val="008F03CF"/>
    <w:pPr>
      <w:numPr>
        <w:numId w:val="22"/>
      </w:numPr>
    </w:pPr>
  </w:style>
  <w:style w:type="paragraph" w:styleId="Listennummer">
    <w:name w:val="List Number"/>
    <w:basedOn w:val="Standard"/>
    <w:rsid w:val="00C33A21"/>
    <w:pPr>
      <w:numPr>
        <w:numId w:val="6"/>
      </w:numPr>
      <w:tabs>
        <w:tab w:val="clear" w:pos="360"/>
        <w:tab w:val="left" w:pos="397"/>
      </w:tabs>
      <w:ind w:left="397" w:hanging="397"/>
    </w:pPr>
  </w:style>
  <w:style w:type="paragraph" w:customStyle="1" w:styleId="OutlineLetterLevel1">
    <w:name w:val="OutlineLetterLevel1"/>
    <w:basedOn w:val="Standard"/>
    <w:rsid w:val="00722C95"/>
    <w:pPr>
      <w:numPr>
        <w:numId w:val="38"/>
      </w:numPr>
    </w:pPr>
    <w:rPr>
      <w:b/>
    </w:rPr>
  </w:style>
  <w:style w:type="paragraph" w:customStyle="1" w:styleId="OutlineLetterLevel2">
    <w:name w:val="OutlineLetterLevel2"/>
    <w:basedOn w:val="Standard"/>
    <w:rsid w:val="00722C95"/>
    <w:pPr>
      <w:numPr>
        <w:ilvl w:val="1"/>
        <w:numId w:val="38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</officeatwork>
</file>

<file path=customXml/itemProps1.xml><?xml version="1.0" encoding="utf-8"?>
<ds:datastoreItem xmlns:ds="http://schemas.openxmlformats.org/officeDocument/2006/customXml" ds:itemID="{86DF03FD-76BC-422C-BA68-35C49EF137D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F9A1EABB-2611-4406-A168-754FB1AC42E9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B4CBA8D1-B923-4193-B7E9-CB436D0C3555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652E0D07</Template>
  <TotalTime>0</TotalTime>
  <Pages>1</Pages>
  <Words>80</Words>
  <Characters>2042</Characters>
  <Application>Microsoft Office Word</Application>
  <DocSecurity>0</DocSecurity>
  <Lines>47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Blanko_mit_Claim</vt:lpstr>
    </vt:vector>
  </TitlesOfParts>
  <Company>Kinderkrippe Haslital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Blanko_mit_Claim</dc:title>
  <dc:subject/>
  <dc:creator>Ursula Kohler</dc:creator>
  <cp:keywords/>
  <dc:description>10.06.2016</dc:description>
  <cp:lastModifiedBy>Egli,Juck</cp:lastModifiedBy>
  <cp:revision>2</cp:revision>
  <cp:lastPrinted>2016-06-10T07:39:00Z</cp:lastPrinted>
  <dcterms:created xsi:type="dcterms:W3CDTF">2016-06-10T07:30:00Z</dcterms:created>
  <dcterms:modified xsi:type="dcterms:W3CDTF">2016-06-10T07:44:00Z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Page">
    <vt:lpwstr>Seite</vt:lpwstr>
  </property>
  <property fmtid="{D5CDD505-2E9C-101B-9397-08002B2CF9AE}" pid="4" name="Doc.FromShort">
    <vt:lpwstr>von</vt:lpwstr>
  </property>
  <property fmtid="{D5CDD505-2E9C-101B-9397-08002B2CF9AE}" pid="5" name="Author.Name">
    <vt:lpwstr>Ursula Kohler</vt:lpwstr>
  </property>
  <property fmtid="{D5CDD505-2E9C-101B-9397-08002B2CF9AE}" pid="6" name="Organisation.FooterNarrow">
    <vt:lpwstr>Nein</vt:lpwstr>
  </property>
  <property fmtid="{D5CDD505-2E9C-101B-9397-08002B2CF9AE}" pid="7" name="Author.CompleteName">
    <vt:lpwstr>Ursula Kohler</vt:lpwstr>
  </property>
  <property fmtid="{D5CDD505-2E9C-101B-9397-08002B2CF9AE}" pid="8" name="Organisation.Company">
    <vt:lpwstr>Kinderkrippe Haslital</vt:lpwstr>
  </property>
  <property fmtid="{D5CDD505-2E9C-101B-9397-08002B2CF9AE}" pid="9" name="Doc.Version">
    <vt:lpwstr>Version</vt:lpwstr>
  </property>
  <property fmtid="{D5CDD505-2E9C-101B-9397-08002B2CF9AE}" pid="10" name="Doc.ValidFrom">
    <vt:lpwstr>Gültig ab</vt:lpwstr>
  </property>
  <property fmtid="{D5CDD505-2E9C-101B-9397-08002B2CF9AE}" pid="11" name="Doc.Status">
    <vt:lpwstr>Status</vt:lpwstr>
  </property>
  <property fmtid="{D5CDD505-2E9C-101B-9397-08002B2CF9AE}" pid="12" name="IMS version">
    <vt:lpwstr>?</vt:lpwstr>
  </property>
  <property fmtid="{D5CDD505-2E9C-101B-9397-08002B2CF9AE}" pid="13" name="IMS validfrom">
    <vt:lpwstr>??.??.????</vt:lpwstr>
  </property>
  <property fmtid="{D5CDD505-2E9C-101B-9397-08002B2CF9AE}" pid="14" name="IMS status">
    <vt:lpwstr>?</vt:lpwstr>
  </property>
  <property fmtid="{D5CDD505-2E9C-101B-9397-08002B2CF9AE}" pid="15" name="CustomField.IMSFooter">
    <vt:lpwstr/>
  </property>
</Properties>
</file>